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FE" w:rsidRDefault="00275146" w:rsidP="00A16F63">
      <w:pPr>
        <w:jc w:val="center"/>
        <w:rPr>
          <w:rFonts w:ascii="Times New Roman" w:hAnsi="Times New Roman" w:cs="Times New Roman"/>
          <w:b/>
        </w:rPr>
      </w:pPr>
      <w:r w:rsidRPr="00275146">
        <w:rPr>
          <w:rFonts w:ascii="Times New Roman" w:hAnsi="Times New Roman" w:cs="Times New Roman"/>
          <w:b/>
          <w:noProof/>
          <w:lang w:eastAsia="uk-UA"/>
        </w:rPr>
        <w:drawing>
          <wp:inline distT="0" distB="0" distL="0" distR="0">
            <wp:extent cx="1148486" cy="1148486"/>
            <wp:effectExtent l="0" t="0" r="0" b="0"/>
            <wp:docPr id="1" name="Рисунок 1" descr="C:\Users\Admin\Desktop\15095618_1633777743583306_84963151472975432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5095618_1633777743583306_8496315147297543232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795" cy="11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</w:t>
      </w:r>
      <w:r w:rsidR="00144CEA">
        <w:rPr>
          <w:noProof/>
          <w:lang w:eastAsia="uk-UA"/>
        </w:rPr>
        <w:drawing>
          <wp:inline distT="0" distB="0" distL="0" distR="0">
            <wp:extent cx="1104900" cy="1085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</w:t>
      </w:r>
    </w:p>
    <w:p w:rsidR="00A16F63" w:rsidRPr="008855A0" w:rsidRDefault="008855A0" w:rsidP="00CD277E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</w:rPr>
      </w:pPr>
      <w:r>
        <w:rPr>
          <w:rFonts w:ascii="Times New Roman" w:hAnsi="Times New Roman" w:cs="Times New Roman"/>
          <w:b/>
          <w:color w:val="1F4E79" w:themeColor="accent1" w:themeShade="80"/>
        </w:rPr>
        <w:t>Програма</w:t>
      </w:r>
    </w:p>
    <w:p w:rsidR="00537247" w:rsidRPr="00515951" w:rsidRDefault="00CF0C5C" w:rsidP="00CD277E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515951">
        <w:rPr>
          <w:rFonts w:ascii="Times New Roman" w:hAnsi="Times New Roman" w:cs="Times New Roman"/>
          <w:b/>
          <w:color w:val="1F4E79" w:themeColor="accent1" w:themeShade="80"/>
        </w:rPr>
        <w:t xml:space="preserve">проведення навчальних судових засідань у режимі </w:t>
      </w:r>
      <w:proofErr w:type="spellStart"/>
      <w:r w:rsidRPr="00515951">
        <w:rPr>
          <w:rFonts w:ascii="Times New Roman" w:hAnsi="Times New Roman" w:cs="Times New Roman"/>
          <w:b/>
          <w:color w:val="1F4E79" w:themeColor="accent1" w:themeShade="80"/>
        </w:rPr>
        <w:t>відеоконференцзв’язку</w:t>
      </w:r>
      <w:proofErr w:type="spellEnd"/>
      <w:r w:rsidR="00CA63FE" w:rsidRPr="00515951">
        <w:rPr>
          <w:rFonts w:ascii="Times New Roman" w:hAnsi="Times New Roman" w:cs="Times New Roman"/>
          <w:b/>
          <w:color w:val="1F4E79" w:themeColor="accent1" w:themeShade="80"/>
        </w:rPr>
        <w:t xml:space="preserve"> в рамках заходу </w:t>
      </w:r>
      <w:r w:rsidR="00144CEA" w:rsidRPr="00515951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«Схід і З</w:t>
      </w:r>
      <w:r w:rsidR="00CA63FE" w:rsidRPr="00515951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ахід разом»</w:t>
      </w:r>
    </w:p>
    <w:p w:rsidR="00CD277E" w:rsidRPr="00515951" w:rsidRDefault="00CD277E" w:rsidP="00CD277E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</w:rPr>
      </w:pPr>
    </w:p>
    <w:p w:rsidR="00537247" w:rsidRPr="00515951" w:rsidRDefault="00CF0C5C" w:rsidP="00CD277E">
      <w:pPr>
        <w:spacing w:after="0"/>
        <w:jc w:val="center"/>
        <w:rPr>
          <w:rFonts w:ascii="Times New Roman" w:hAnsi="Times New Roman" w:cs="Times New Roman"/>
          <w:b/>
          <w:i/>
          <w:color w:val="1F4E79" w:themeColor="accent1" w:themeShade="80"/>
        </w:rPr>
      </w:pPr>
      <w:r w:rsidRPr="00515951">
        <w:rPr>
          <w:rFonts w:ascii="Times New Roman" w:hAnsi="Times New Roman" w:cs="Times New Roman"/>
          <w:b/>
          <w:i/>
          <w:color w:val="1F4E79" w:themeColor="accent1" w:themeShade="80"/>
        </w:rPr>
        <w:t xml:space="preserve"> </w:t>
      </w:r>
      <w:r w:rsidR="00CA63FE" w:rsidRPr="00515951">
        <w:rPr>
          <w:rFonts w:ascii="Times New Roman" w:hAnsi="Times New Roman" w:cs="Times New Roman"/>
          <w:b/>
          <w:i/>
          <w:color w:val="1F4E79" w:themeColor="accent1" w:themeShade="80"/>
        </w:rPr>
        <w:t>(</w:t>
      </w:r>
      <w:r w:rsidR="00A16F63" w:rsidRPr="00515951">
        <w:rPr>
          <w:rFonts w:ascii="Times New Roman" w:hAnsi="Times New Roman" w:cs="Times New Roman"/>
          <w:b/>
          <w:i/>
          <w:color w:val="1F4E79" w:themeColor="accent1" w:themeShade="80"/>
        </w:rPr>
        <w:t xml:space="preserve">для студентів </w:t>
      </w:r>
      <w:r w:rsidR="00537247" w:rsidRPr="00515951">
        <w:rPr>
          <w:rFonts w:ascii="Times New Roman" w:hAnsi="Times New Roman" w:cs="Times New Roman"/>
          <w:b/>
          <w:i/>
          <w:color w:val="1F4E79" w:themeColor="accent1" w:themeShade="80"/>
        </w:rPr>
        <w:t xml:space="preserve">ННІП </w:t>
      </w:r>
      <w:proofErr w:type="spellStart"/>
      <w:r w:rsidR="00A16F63" w:rsidRPr="00515951">
        <w:rPr>
          <w:rFonts w:ascii="Times New Roman" w:hAnsi="Times New Roman" w:cs="Times New Roman"/>
          <w:b/>
          <w:i/>
          <w:color w:val="1F4E79" w:themeColor="accent1" w:themeShade="80"/>
        </w:rPr>
        <w:t>СумДУ</w:t>
      </w:r>
      <w:proofErr w:type="spellEnd"/>
      <w:r w:rsidR="00A16F63" w:rsidRPr="00515951">
        <w:rPr>
          <w:rFonts w:ascii="Times New Roman" w:hAnsi="Times New Roman" w:cs="Times New Roman"/>
          <w:b/>
          <w:i/>
          <w:color w:val="1F4E79" w:themeColor="accent1" w:themeShade="80"/>
        </w:rPr>
        <w:t>,  СНАУ, Коледжу СНАУ, СФ ХНУВС</w:t>
      </w:r>
      <w:r w:rsidR="00537247" w:rsidRPr="00515951">
        <w:rPr>
          <w:rFonts w:ascii="Times New Roman" w:hAnsi="Times New Roman" w:cs="Times New Roman"/>
          <w:b/>
          <w:i/>
          <w:color w:val="1F4E79" w:themeColor="accent1" w:themeShade="80"/>
        </w:rPr>
        <w:t xml:space="preserve"> </w:t>
      </w:r>
      <w:r w:rsidR="00FF2402" w:rsidRPr="00515951">
        <w:rPr>
          <w:rFonts w:ascii="Times New Roman" w:hAnsi="Times New Roman" w:cs="Times New Roman"/>
          <w:b/>
          <w:i/>
          <w:color w:val="1F4E79" w:themeColor="accent1" w:themeShade="80"/>
        </w:rPr>
        <w:t xml:space="preserve">- </w:t>
      </w:r>
      <w:r w:rsidR="00537247" w:rsidRPr="00515951">
        <w:rPr>
          <w:rFonts w:ascii="Times New Roman" w:hAnsi="Times New Roman" w:cs="Times New Roman"/>
          <w:b/>
          <w:i/>
          <w:color w:val="1F4E79" w:themeColor="accent1" w:themeShade="80"/>
        </w:rPr>
        <w:t>на базі Сумського окружного адміністративного суду</w:t>
      </w:r>
      <w:r w:rsidR="00CA63FE" w:rsidRPr="00515951">
        <w:rPr>
          <w:rFonts w:ascii="Times New Roman" w:hAnsi="Times New Roman" w:cs="Times New Roman"/>
          <w:b/>
          <w:i/>
          <w:color w:val="1F4E79" w:themeColor="accent1" w:themeShade="80"/>
        </w:rPr>
        <w:t xml:space="preserve"> </w:t>
      </w:r>
      <w:r w:rsidR="00537247" w:rsidRPr="00515951">
        <w:rPr>
          <w:rFonts w:ascii="Times New Roman" w:hAnsi="Times New Roman" w:cs="Times New Roman"/>
          <w:b/>
          <w:i/>
          <w:color w:val="1F4E79" w:themeColor="accent1" w:themeShade="80"/>
        </w:rPr>
        <w:t>та для студентів Львівс</w:t>
      </w:r>
      <w:r w:rsidR="00CD277E" w:rsidRPr="00515951">
        <w:rPr>
          <w:rFonts w:ascii="Times New Roman" w:hAnsi="Times New Roman" w:cs="Times New Roman"/>
          <w:b/>
          <w:i/>
          <w:color w:val="1F4E79" w:themeColor="accent1" w:themeShade="80"/>
        </w:rPr>
        <w:t>ького Національного університету</w:t>
      </w:r>
      <w:r w:rsidR="00537247" w:rsidRPr="00515951">
        <w:rPr>
          <w:rFonts w:ascii="Times New Roman" w:hAnsi="Times New Roman" w:cs="Times New Roman"/>
          <w:b/>
          <w:i/>
          <w:color w:val="1F4E79" w:themeColor="accent1" w:themeShade="80"/>
        </w:rPr>
        <w:t xml:space="preserve"> імені Івана </w:t>
      </w:r>
      <w:r w:rsidR="00CA63FE" w:rsidRPr="00515951">
        <w:rPr>
          <w:rFonts w:ascii="Times New Roman" w:hAnsi="Times New Roman" w:cs="Times New Roman"/>
          <w:b/>
          <w:i/>
          <w:color w:val="1F4E79" w:themeColor="accent1" w:themeShade="80"/>
        </w:rPr>
        <w:t>Ф</w:t>
      </w:r>
      <w:r w:rsidR="00537247" w:rsidRPr="00515951">
        <w:rPr>
          <w:rFonts w:ascii="Times New Roman" w:hAnsi="Times New Roman" w:cs="Times New Roman"/>
          <w:b/>
          <w:i/>
          <w:color w:val="1F4E79" w:themeColor="accent1" w:themeShade="80"/>
        </w:rPr>
        <w:t>ранка</w:t>
      </w:r>
      <w:r w:rsidR="00FF2402" w:rsidRPr="00515951">
        <w:rPr>
          <w:rFonts w:ascii="Times New Roman" w:hAnsi="Times New Roman" w:cs="Times New Roman"/>
          <w:b/>
          <w:i/>
          <w:color w:val="1F4E79" w:themeColor="accent1" w:themeShade="80"/>
        </w:rPr>
        <w:t xml:space="preserve"> -</w:t>
      </w:r>
      <w:r w:rsidR="00537247" w:rsidRPr="00515951">
        <w:rPr>
          <w:rFonts w:ascii="Times New Roman" w:hAnsi="Times New Roman" w:cs="Times New Roman"/>
          <w:b/>
          <w:i/>
          <w:color w:val="1F4E79" w:themeColor="accent1" w:themeShade="80"/>
        </w:rPr>
        <w:t xml:space="preserve"> на базі Львівського окружного адміністративного суду</w:t>
      </w:r>
      <w:r w:rsidR="00CA63FE" w:rsidRPr="00515951">
        <w:rPr>
          <w:rFonts w:ascii="Times New Roman" w:hAnsi="Times New Roman" w:cs="Times New Roman"/>
          <w:b/>
          <w:i/>
          <w:color w:val="1F4E79" w:themeColor="accent1" w:themeShade="80"/>
        </w:rPr>
        <w:t>)</w:t>
      </w:r>
    </w:p>
    <w:p w:rsidR="00537247" w:rsidRPr="009E1150" w:rsidRDefault="00537247" w:rsidP="00CD277E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u w:val="single"/>
        </w:rPr>
      </w:pPr>
      <w:r w:rsidRPr="009E1150">
        <w:rPr>
          <w:rFonts w:ascii="Times New Roman" w:hAnsi="Times New Roman" w:cs="Times New Roman"/>
          <w:b/>
          <w:color w:val="1F4E79" w:themeColor="accent1" w:themeShade="80"/>
          <w:u w:val="single"/>
        </w:rPr>
        <w:t>14 грудня 2017 року</w:t>
      </w:r>
    </w:p>
    <w:p w:rsidR="00CA63FE" w:rsidRPr="00515951" w:rsidRDefault="00CA63FE" w:rsidP="00CD277E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</w:rPr>
      </w:pPr>
      <w:r w:rsidRPr="00515951">
        <w:rPr>
          <w:rFonts w:ascii="Times New Roman" w:hAnsi="Times New Roman" w:cs="Times New Roman"/>
          <w:b/>
          <w:color w:val="1F4E79" w:themeColor="accent1" w:themeShade="80"/>
        </w:rPr>
        <w:t>м. Суми, м. Львів</w:t>
      </w:r>
    </w:p>
    <w:p w:rsidR="00CD277E" w:rsidRPr="008855A0" w:rsidRDefault="00CD277E" w:rsidP="00CD277E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5260"/>
        <w:gridCol w:w="910"/>
        <w:gridCol w:w="2079"/>
      </w:tblGrid>
      <w:tr w:rsidR="00537247" w:rsidTr="00B12BA0">
        <w:tc>
          <w:tcPr>
            <w:tcW w:w="1380" w:type="dxa"/>
          </w:tcPr>
          <w:p w:rsidR="00537247" w:rsidRPr="00B12BA0" w:rsidRDefault="00537247" w:rsidP="0053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BA0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5260" w:type="dxa"/>
          </w:tcPr>
          <w:p w:rsidR="00537247" w:rsidRPr="00B12BA0" w:rsidRDefault="00537247" w:rsidP="00A1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BA0">
              <w:rPr>
                <w:rFonts w:ascii="Times New Roman" w:hAnsi="Times New Roman" w:cs="Times New Roman"/>
                <w:sz w:val="20"/>
                <w:szCs w:val="20"/>
              </w:rPr>
              <w:t>Зустріч студентів, ЗМІ</w:t>
            </w:r>
          </w:p>
        </w:tc>
        <w:tc>
          <w:tcPr>
            <w:tcW w:w="910" w:type="dxa"/>
          </w:tcPr>
          <w:p w:rsidR="00537247" w:rsidRPr="00B12BA0" w:rsidRDefault="00537247" w:rsidP="00A1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BA0">
              <w:rPr>
                <w:rFonts w:ascii="Times New Roman" w:hAnsi="Times New Roman" w:cs="Times New Roman"/>
                <w:sz w:val="20"/>
                <w:szCs w:val="20"/>
              </w:rPr>
              <w:t>Хол 1 поверху</w:t>
            </w:r>
          </w:p>
        </w:tc>
        <w:tc>
          <w:tcPr>
            <w:tcW w:w="2079" w:type="dxa"/>
          </w:tcPr>
          <w:p w:rsidR="00537247" w:rsidRDefault="00B12BA0" w:rsidP="00A1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Недайхліб</w:t>
            </w:r>
            <w:proofErr w:type="spellEnd"/>
            <w:r w:rsidR="00CD277E">
              <w:rPr>
                <w:rFonts w:ascii="Times New Roman" w:hAnsi="Times New Roman" w:cs="Times New Roman"/>
                <w:sz w:val="20"/>
                <w:szCs w:val="20"/>
              </w:rPr>
              <w:t xml:space="preserve"> К.І.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Кліщенко</w:t>
            </w:r>
            <w:proofErr w:type="spellEnd"/>
            <w:r w:rsidR="00CD277E">
              <w:rPr>
                <w:rFonts w:ascii="Times New Roman" w:hAnsi="Times New Roman" w:cs="Times New Roman"/>
                <w:sz w:val="20"/>
                <w:szCs w:val="20"/>
              </w:rPr>
              <w:t xml:space="preserve"> В.;</w:t>
            </w:r>
          </w:p>
          <w:p w:rsidR="00CD277E" w:rsidRPr="00B12BA0" w:rsidRDefault="00CD277E" w:rsidP="00A1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Шиманська О.С.</w:t>
            </w:r>
          </w:p>
        </w:tc>
      </w:tr>
      <w:tr w:rsidR="00CA63FE" w:rsidTr="00B12BA0">
        <w:tc>
          <w:tcPr>
            <w:tcW w:w="1380" w:type="dxa"/>
          </w:tcPr>
          <w:p w:rsidR="00CA63FE" w:rsidRPr="00B12BA0" w:rsidRDefault="00CA63FE" w:rsidP="00CA6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BA0">
              <w:rPr>
                <w:rFonts w:ascii="Times New Roman" w:hAnsi="Times New Roman" w:cs="Times New Roman"/>
                <w:sz w:val="20"/>
                <w:szCs w:val="20"/>
              </w:rPr>
              <w:t>10:15</w:t>
            </w:r>
          </w:p>
        </w:tc>
        <w:tc>
          <w:tcPr>
            <w:tcW w:w="5260" w:type="dxa"/>
          </w:tcPr>
          <w:p w:rsidR="00CA63FE" w:rsidRPr="00B12BA0" w:rsidRDefault="00CA63FE" w:rsidP="00A1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BA0">
              <w:rPr>
                <w:rFonts w:ascii="Times New Roman" w:hAnsi="Times New Roman" w:cs="Times New Roman"/>
                <w:sz w:val="20"/>
                <w:szCs w:val="20"/>
              </w:rPr>
              <w:t xml:space="preserve">Вітальне слово </w:t>
            </w:r>
          </w:p>
        </w:tc>
        <w:tc>
          <w:tcPr>
            <w:tcW w:w="910" w:type="dxa"/>
          </w:tcPr>
          <w:p w:rsidR="00CA63FE" w:rsidRPr="00B12BA0" w:rsidRDefault="00CA63FE" w:rsidP="00A1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BA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079" w:type="dxa"/>
          </w:tcPr>
          <w:p w:rsidR="00CA63FE" w:rsidRPr="00B12BA0" w:rsidRDefault="00CA63FE" w:rsidP="00A1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BA0">
              <w:rPr>
                <w:rFonts w:ascii="Times New Roman" w:hAnsi="Times New Roman" w:cs="Times New Roman"/>
                <w:sz w:val="20"/>
                <w:szCs w:val="20"/>
              </w:rPr>
              <w:t>Голова СОАС Шаповал</w:t>
            </w:r>
            <w:r w:rsidR="008855A0" w:rsidRPr="00B12BA0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  <w:r w:rsidRPr="00B12B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A63FE" w:rsidRPr="00B12BA0" w:rsidRDefault="00CA63FE" w:rsidP="00A1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BA0">
              <w:rPr>
                <w:rFonts w:ascii="Times New Roman" w:hAnsi="Times New Roman" w:cs="Times New Roman"/>
                <w:sz w:val="20"/>
                <w:szCs w:val="20"/>
              </w:rPr>
              <w:t xml:space="preserve">Голова ЛОАС </w:t>
            </w:r>
            <w:proofErr w:type="spellStart"/>
            <w:r w:rsidRPr="00B12BA0">
              <w:rPr>
                <w:rFonts w:ascii="Times New Roman" w:hAnsi="Times New Roman" w:cs="Times New Roman"/>
                <w:sz w:val="20"/>
                <w:szCs w:val="20"/>
              </w:rPr>
              <w:t>Ланкевич</w:t>
            </w:r>
            <w:proofErr w:type="spellEnd"/>
            <w:r w:rsidR="008855A0" w:rsidRPr="00B12BA0">
              <w:rPr>
                <w:rFonts w:ascii="Times New Roman" w:hAnsi="Times New Roman" w:cs="Times New Roman"/>
                <w:sz w:val="20"/>
                <w:szCs w:val="20"/>
              </w:rPr>
              <w:t xml:space="preserve"> А.З.</w:t>
            </w:r>
          </w:p>
        </w:tc>
      </w:tr>
      <w:tr w:rsidR="00CA63FE" w:rsidTr="00B12BA0">
        <w:tc>
          <w:tcPr>
            <w:tcW w:w="1380" w:type="dxa"/>
          </w:tcPr>
          <w:p w:rsidR="00CA63FE" w:rsidRPr="00B12BA0" w:rsidRDefault="00CA63FE" w:rsidP="0053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0" w:type="dxa"/>
          </w:tcPr>
          <w:p w:rsidR="00CA63FE" w:rsidRPr="00B12BA0" w:rsidRDefault="00CA63FE" w:rsidP="00A1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BA0">
              <w:rPr>
                <w:rFonts w:ascii="Times New Roman" w:hAnsi="Times New Roman" w:cs="Times New Roman"/>
                <w:sz w:val="20"/>
                <w:szCs w:val="20"/>
              </w:rPr>
              <w:t>Початок навчальних судових засідань</w:t>
            </w:r>
          </w:p>
        </w:tc>
        <w:tc>
          <w:tcPr>
            <w:tcW w:w="910" w:type="dxa"/>
          </w:tcPr>
          <w:p w:rsidR="00CA63FE" w:rsidRPr="00B12BA0" w:rsidRDefault="00CA63FE" w:rsidP="00A1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CA63FE" w:rsidRPr="00B12BA0" w:rsidRDefault="00CA63FE" w:rsidP="00A1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BA0" w:rsidTr="00B12BA0">
        <w:tc>
          <w:tcPr>
            <w:tcW w:w="1380" w:type="dxa"/>
          </w:tcPr>
          <w:p w:rsidR="00B12BA0" w:rsidRPr="00B12BA0" w:rsidRDefault="00B12BA0" w:rsidP="00B12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BA0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5260" w:type="dxa"/>
          </w:tcPr>
          <w:p w:rsidR="00B12BA0" w:rsidRPr="00B12BA0" w:rsidRDefault="00B12BA0" w:rsidP="00B12B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2B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судове засідання</w:t>
            </w:r>
          </w:p>
          <w:p w:rsidR="00B12BA0" w:rsidRPr="00B12BA0" w:rsidRDefault="00B12BA0" w:rsidP="00B12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BA0" w:rsidRPr="00B12BA0" w:rsidRDefault="00B12BA0" w:rsidP="00B12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2BA0">
              <w:rPr>
                <w:rFonts w:ascii="Times New Roman" w:hAnsi="Times New Roman" w:cs="Times New Roman"/>
                <w:sz w:val="20"/>
                <w:szCs w:val="20"/>
              </w:rPr>
              <w:t xml:space="preserve">ННІП </w:t>
            </w:r>
            <w:proofErr w:type="spellStart"/>
            <w:r w:rsidRPr="00B12BA0">
              <w:rPr>
                <w:rFonts w:ascii="Times New Roman" w:hAnsi="Times New Roman" w:cs="Times New Roman"/>
                <w:sz w:val="20"/>
                <w:szCs w:val="20"/>
              </w:rPr>
              <w:t>СумДУ</w:t>
            </w:r>
            <w:proofErr w:type="spellEnd"/>
            <w:r w:rsidRPr="00B12B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B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spellStart"/>
            <w:r w:rsidRPr="00B12B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позивач</w:t>
            </w:r>
            <w:proofErr w:type="spellEnd"/>
            <w:r w:rsidRPr="00B12B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  <w:r w:rsidRPr="00B12BA0">
              <w:rPr>
                <w:rFonts w:ascii="Times New Roman" w:hAnsi="Times New Roman" w:cs="Times New Roman"/>
                <w:sz w:val="20"/>
                <w:szCs w:val="20"/>
              </w:rPr>
              <w:t>– ЛНУ ім. І. Франка</w:t>
            </w:r>
            <w:r w:rsidRPr="00B12B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B12B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відповідач</w:t>
            </w:r>
            <w:proofErr w:type="spellEnd"/>
            <w:r w:rsidRPr="00B12B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B12BA0" w:rsidRPr="00B12BA0" w:rsidRDefault="00B12BA0" w:rsidP="00B12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12BA0" w:rsidRDefault="00B12BA0" w:rsidP="00B12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12B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Суддя</w:t>
            </w:r>
            <w:proofErr w:type="spellEnd"/>
            <w:r w:rsidRPr="00B12B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СОАС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Воловик</w:t>
            </w:r>
            <w:r w:rsidR="00CD27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С.В.</w:t>
            </w:r>
          </w:p>
          <w:p w:rsidR="00B12BA0" w:rsidRPr="00B12BA0" w:rsidRDefault="00B12BA0" w:rsidP="00B12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Фабула про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звернення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громадян</w:t>
            </w:r>
            <w:proofErr w:type="spellEnd"/>
          </w:p>
        </w:tc>
        <w:tc>
          <w:tcPr>
            <w:tcW w:w="910" w:type="dxa"/>
          </w:tcPr>
          <w:p w:rsidR="00B12BA0" w:rsidRPr="00B12BA0" w:rsidRDefault="00B12BA0" w:rsidP="00B12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BA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079" w:type="dxa"/>
          </w:tcPr>
          <w:p w:rsidR="00144CEA" w:rsidRDefault="00B12BA0" w:rsidP="00B12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210">
              <w:rPr>
                <w:rFonts w:ascii="Times New Roman" w:hAnsi="Times New Roman" w:cs="Times New Roman"/>
                <w:sz w:val="20"/>
                <w:szCs w:val="20"/>
              </w:rPr>
              <w:t>Ярош</w:t>
            </w:r>
            <w:r w:rsidR="00144CEA"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  <w:r w:rsidRPr="001862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12BA0" w:rsidRDefault="00B12BA0" w:rsidP="00B12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210">
              <w:rPr>
                <w:rFonts w:ascii="Times New Roman" w:hAnsi="Times New Roman" w:cs="Times New Roman"/>
                <w:sz w:val="20"/>
                <w:szCs w:val="20"/>
              </w:rPr>
              <w:t>Кліщенко</w:t>
            </w:r>
            <w:proofErr w:type="spellEnd"/>
            <w:r w:rsidR="00CD277E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r w:rsidR="00144CEA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CD27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277E" w:rsidRDefault="00CD277E" w:rsidP="00B12BA0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Маселко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r w:rsidR="00AA5529">
              <w:rPr>
                <w:rFonts w:ascii="Times New Roman" w:hAnsi="Times New Roman" w:cs="Times New Roman"/>
                <w:sz w:val="20"/>
                <w:szCs w:val="20"/>
              </w:rPr>
              <w:t>І.</w:t>
            </w:r>
          </w:p>
        </w:tc>
      </w:tr>
      <w:tr w:rsidR="00B12BA0" w:rsidTr="00B12BA0">
        <w:tc>
          <w:tcPr>
            <w:tcW w:w="1380" w:type="dxa"/>
          </w:tcPr>
          <w:p w:rsidR="00B12BA0" w:rsidRPr="00B12BA0" w:rsidRDefault="00B12BA0" w:rsidP="00B12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BA0">
              <w:rPr>
                <w:rFonts w:ascii="Times New Roman" w:hAnsi="Times New Roman" w:cs="Times New Roman"/>
                <w:sz w:val="20"/>
                <w:szCs w:val="20"/>
              </w:rPr>
              <w:t>11:10</w:t>
            </w:r>
          </w:p>
        </w:tc>
        <w:tc>
          <w:tcPr>
            <w:tcW w:w="5260" w:type="dxa"/>
          </w:tcPr>
          <w:p w:rsidR="00B12BA0" w:rsidRPr="00B12BA0" w:rsidRDefault="00B12BA0" w:rsidP="00B12B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2B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судове засідання</w:t>
            </w:r>
          </w:p>
          <w:p w:rsidR="00B12BA0" w:rsidRPr="00B12BA0" w:rsidRDefault="00B12BA0" w:rsidP="00B12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FF2" w:rsidRPr="00B12BA0" w:rsidRDefault="00983FF2" w:rsidP="0098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BA0">
              <w:rPr>
                <w:rFonts w:ascii="Times New Roman" w:hAnsi="Times New Roman" w:cs="Times New Roman"/>
                <w:sz w:val="20"/>
                <w:szCs w:val="20"/>
              </w:rPr>
              <w:t>СНАУ</w:t>
            </w:r>
            <w:r w:rsidR="00185205">
              <w:rPr>
                <w:rFonts w:ascii="Times New Roman" w:hAnsi="Times New Roman" w:cs="Times New Roman"/>
                <w:sz w:val="20"/>
                <w:szCs w:val="20"/>
              </w:rPr>
              <w:t xml:space="preserve"> (відповідач)</w:t>
            </w:r>
            <w:r w:rsidRPr="00B12BA0">
              <w:rPr>
                <w:rFonts w:ascii="Times New Roman" w:hAnsi="Times New Roman" w:cs="Times New Roman"/>
                <w:sz w:val="20"/>
                <w:szCs w:val="20"/>
              </w:rPr>
              <w:t xml:space="preserve"> – ЛНУ ім. І. Франка</w:t>
            </w:r>
            <w:r w:rsidR="00185205">
              <w:rPr>
                <w:rFonts w:ascii="Times New Roman" w:hAnsi="Times New Roman" w:cs="Times New Roman"/>
                <w:sz w:val="20"/>
                <w:szCs w:val="20"/>
              </w:rPr>
              <w:t xml:space="preserve"> (позивач)</w:t>
            </w:r>
          </w:p>
          <w:p w:rsidR="00983FF2" w:rsidRPr="00B12BA0" w:rsidRDefault="00983FF2" w:rsidP="0098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FF2" w:rsidRDefault="00983FF2" w:rsidP="0098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BA0">
              <w:rPr>
                <w:rFonts w:ascii="Times New Roman" w:hAnsi="Times New Roman" w:cs="Times New Roman"/>
                <w:sz w:val="20"/>
                <w:szCs w:val="20"/>
              </w:rPr>
              <w:t>Суддя ЛОАС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Клименко </w:t>
            </w:r>
            <w:r w:rsidR="00CD277E">
              <w:rPr>
                <w:rFonts w:ascii="Times New Roman" w:hAnsi="Times New Roman" w:cs="Times New Roman"/>
                <w:sz w:val="20"/>
                <w:szCs w:val="20"/>
              </w:rPr>
              <w:t>О.М.</w:t>
            </w:r>
          </w:p>
          <w:p w:rsidR="00B12BA0" w:rsidRPr="00B12BA0" w:rsidRDefault="00983FF2" w:rsidP="0098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Фабула про поновлення на посаді поліцейського</w:t>
            </w:r>
          </w:p>
          <w:p w:rsidR="00B12BA0" w:rsidRPr="00B12BA0" w:rsidRDefault="00B12BA0" w:rsidP="00B12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B12BA0" w:rsidRPr="00B12BA0" w:rsidRDefault="00B12BA0" w:rsidP="00B12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BA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079" w:type="dxa"/>
          </w:tcPr>
          <w:p w:rsidR="00144CEA" w:rsidRDefault="00B12BA0" w:rsidP="00B12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210">
              <w:rPr>
                <w:rFonts w:ascii="Times New Roman" w:hAnsi="Times New Roman" w:cs="Times New Roman"/>
                <w:sz w:val="20"/>
                <w:szCs w:val="20"/>
              </w:rPr>
              <w:t>Ярош</w:t>
            </w:r>
            <w:r w:rsidR="00144CEA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  <w:r w:rsidRPr="001862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12BA0" w:rsidRDefault="00B12BA0" w:rsidP="00B12BA0">
            <w:proofErr w:type="spellStart"/>
            <w:r w:rsidRPr="00186210">
              <w:rPr>
                <w:rFonts w:ascii="Times New Roman" w:hAnsi="Times New Roman" w:cs="Times New Roman"/>
                <w:sz w:val="20"/>
                <w:szCs w:val="20"/>
              </w:rPr>
              <w:t>Кліщенко</w:t>
            </w:r>
            <w:proofErr w:type="spellEnd"/>
            <w:r w:rsidR="00CD277E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r w:rsidR="00144CEA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CD27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D277E">
              <w:rPr>
                <w:rFonts w:ascii="Times New Roman" w:hAnsi="Times New Roman" w:cs="Times New Roman"/>
                <w:sz w:val="20"/>
                <w:szCs w:val="20"/>
              </w:rPr>
              <w:t>Маселко</w:t>
            </w:r>
            <w:proofErr w:type="spellEnd"/>
            <w:r w:rsidR="00CD277E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r w:rsidR="00AA5529">
              <w:rPr>
                <w:rFonts w:ascii="Times New Roman" w:hAnsi="Times New Roman" w:cs="Times New Roman"/>
                <w:sz w:val="20"/>
                <w:szCs w:val="20"/>
              </w:rPr>
              <w:t>І.</w:t>
            </w:r>
            <w:bookmarkStart w:id="0" w:name="_GoBack"/>
            <w:bookmarkEnd w:id="0"/>
          </w:p>
        </w:tc>
      </w:tr>
      <w:tr w:rsidR="00B12BA0" w:rsidTr="00B12BA0">
        <w:tc>
          <w:tcPr>
            <w:tcW w:w="1380" w:type="dxa"/>
          </w:tcPr>
          <w:p w:rsidR="00B12BA0" w:rsidRPr="00B12BA0" w:rsidRDefault="00B12BA0" w:rsidP="00B12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BA0"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</w:p>
        </w:tc>
        <w:tc>
          <w:tcPr>
            <w:tcW w:w="5260" w:type="dxa"/>
          </w:tcPr>
          <w:p w:rsidR="00B12BA0" w:rsidRPr="00B12BA0" w:rsidRDefault="00B12BA0" w:rsidP="00B12B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2B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 судове засідання </w:t>
            </w:r>
          </w:p>
          <w:p w:rsidR="00B12BA0" w:rsidRPr="00B12BA0" w:rsidRDefault="00B12BA0" w:rsidP="00B12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BA0" w:rsidRPr="00B12BA0" w:rsidRDefault="00B12BA0" w:rsidP="00B12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CEA">
              <w:rPr>
                <w:rFonts w:ascii="Times New Roman" w:hAnsi="Times New Roman" w:cs="Times New Roman"/>
                <w:sz w:val="20"/>
                <w:szCs w:val="20"/>
              </w:rPr>
              <w:t>Коледж СНАУ  (позивач)</w:t>
            </w:r>
            <w:r w:rsidRPr="00B12BA0">
              <w:rPr>
                <w:rFonts w:ascii="Times New Roman" w:hAnsi="Times New Roman" w:cs="Times New Roman"/>
                <w:sz w:val="20"/>
                <w:szCs w:val="20"/>
              </w:rPr>
              <w:t>– ЛНУ ім. І. Франка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(відповідач)</w:t>
            </w:r>
          </w:p>
          <w:p w:rsidR="00B12BA0" w:rsidRPr="00B12BA0" w:rsidRDefault="00B12BA0" w:rsidP="00B12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BA0" w:rsidRDefault="00B12BA0" w:rsidP="00B12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BA0">
              <w:rPr>
                <w:rFonts w:ascii="Times New Roman" w:hAnsi="Times New Roman" w:cs="Times New Roman"/>
                <w:sz w:val="20"/>
                <w:szCs w:val="20"/>
              </w:rPr>
              <w:t>Суддя СОАС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Опімах</w:t>
            </w:r>
            <w:proofErr w:type="spellEnd"/>
            <w:r w:rsidR="00CD277E"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  <w:p w:rsidR="00B12BA0" w:rsidRPr="00B12BA0" w:rsidRDefault="00B12BA0" w:rsidP="00B12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Фабула про ненадання статусу біженця</w:t>
            </w:r>
          </w:p>
        </w:tc>
        <w:tc>
          <w:tcPr>
            <w:tcW w:w="910" w:type="dxa"/>
          </w:tcPr>
          <w:p w:rsidR="00B12BA0" w:rsidRPr="00B12BA0" w:rsidRDefault="00B12BA0" w:rsidP="00B12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BA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079" w:type="dxa"/>
          </w:tcPr>
          <w:p w:rsidR="00144CEA" w:rsidRDefault="00B12BA0" w:rsidP="00B12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210">
              <w:rPr>
                <w:rFonts w:ascii="Times New Roman" w:hAnsi="Times New Roman" w:cs="Times New Roman"/>
                <w:sz w:val="20"/>
                <w:szCs w:val="20"/>
              </w:rPr>
              <w:t>Ярош</w:t>
            </w:r>
            <w:r w:rsidR="00CD277E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  <w:r w:rsidRPr="001862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12BA0" w:rsidRDefault="00B12BA0" w:rsidP="00B12BA0">
            <w:proofErr w:type="spellStart"/>
            <w:r w:rsidRPr="00186210">
              <w:rPr>
                <w:rFonts w:ascii="Times New Roman" w:hAnsi="Times New Roman" w:cs="Times New Roman"/>
                <w:sz w:val="20"/>
                <w:szCs w:val="20"/>
              </w:rPr>
              <w:t>Кліщенко</w:t>
            </w:r>
            <w:proofErr w:type="spellEnd"/>
            <w:r w:rsidR="00CD277E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r w:rsidR="00144CEA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CD27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D277E">
              <w:rPr>
                <w:rFonts w:ascii="Times New Roman" w:hAnsi="Times New Roman" w:cs="Times New Roman"/>
                <w:sz w:val="20"/>
                <w:szCs w:val="20"/>
              </w:rPr>
              <w:t>Маселко</w:t>
            </w:r>
            <w:proofErr w:type="spellEnd"/>
            <w:r w:rsidR="00CD277E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r w:rsidR="00AA5529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</w:tr>
      <w:tr w:rsidR="00B12BA0" w:rsidTr="00B12BA0">
        <w:trPr>
          <w:trHeight w:val="56"/>
        </w:trPr>
        <w:tc>
          <w:tcPr>
            <w:tcW w:w="1380" w:type="dxa"/>
          </w:tcPr>
          <w:p w:rsidR="00B12BA0" w:rsidRPr="00B12BA0" w:rsidRDefault="00B12BA0" w:rsidP="00B12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BA0">
              <w:rPr>
                <w:rFonts w:ascii="Times New Roman" w:hAnsi="Times New Roman" w:cs="Times New Roman"/>
                <w:sz w:val="20"/>
                <w:szCs w:val="20"/>
              </w:rPr>
              <w:t>12:20</w:t>
            </w:r>
          </w:p>
        </w:tc>
        <w:tc>
          <w:tcPr>
            <w:tcW w:w="5260" w:type="dxa"/>
          </w:tcPr>
          <w:p w:rsidR="00B12BA0" w:rsidRDefault="00B12BA0" w:rsidP="00B12B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2B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судове засідання</w:t>
            </w:r>
          </w:p>
          <w:p w:rsidR="00101CA5" w:rsidRPr="00B12BA0" w:rsidRDefault="00101CA5" w:rsidP="00B12B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12BA0" w:rsidRPr="00B12BA0" w:rsidRDefault="00983FF2" w:rsidP="00B12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СФ </w:t>
            </w:r>
            <w:r w:rsidRPr="00B12BA0">
              <w:rPr>
                <w:rFonts w:ascii="Times New Roman" w:hAnsi="Times New Roman" w:cs="Times New Roman"/>
                <w:sz w:val="20"/>
                <w:szCs w:val="20"/>
              </w:rPr>
              <w:t>ХНУВС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(позивач)</w:t>
            </w:r>
            <w:r w:rsidRPr="00B12BA0">
              <w:rPr>
                <w:rFonts w:ascii="Times New Roman" w:hAnsi="Times New Roman" w:cs="Times New Roman"/>
                <w:sz w:val="20"/>
                <w:szCs w:val="20"/>
              </w:rPr>
              <w:t xml:space="preserve"> – ЛНУ ім. І. Франка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(відповідач)</w:t>
            </w:r>
          </w:p>
          <w:p w:rsidR="00983FF2" w:rsidRDefault="00983FF2" w:rsidP="0098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BA0">
              <w:rPr>
                <w:rFonts w:ascii="Times New Roman" w:hAnsi="Times New Roman" w:cs="Times New Roman"/>
                <w:sz w:val="20"/>
                <w:szCs w:val="20"/>
              </w:rPr>
              <w:t>Суддя ЛОАС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Кузан</w:t>
            </w:r>
            <w:proofErr w:type="spellEnd"/>
            <w:r w:rsidR="00CD277E">
              <w:rPr>
                <w:rFonts w:ascii="Times New Roman" w:hAnsi="Times New Roman" w:cs="Times New Roman"/>
                <w:sz w:val="20"/>
                <w:szCs w:val="20"/>
              </w:rPr>
              <w:t xml:space="preserve"> Р.І.</w:t>
            </w:r>
          </w:p>
          <w:p w:rsidR="00B12BA0" w:rsidRPr="00B12BA0" w:rsidRDefault="00983FF2" w:rsidP="0098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Фабула про оскарження дій Управління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Держпраці</w:t>
            </w:r>
            <w:proofErr w:type="spellEnd"/>
          </w:p>
        </w:tc>
        <w:tc>
          <w:tcPr>
            <w:tcW w:w="910" w:type="dxa"/>
          </w:tcPr>
          <w:p w:rsidR="00B12BA0" w:rsidRPr="00B12BA0" w:rsidRDefault="00B12BA0" w:rsidP="00B12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BA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079" w:type="dxa"/>
          </w:tcPr>
          <w:p w:rsidR="00144CEA" w:rsidRDefault="00B12BA0" w:rsidP="00B12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210">
              <w:rPr>
                <w:rFonts w:ascii="Times New Roman" w:hAnsi="Times New Roman" w:cs="Times New Roman"/>
                <w:sz w:val="20"/>
                <w:szCs w:val="20"/>
              </w:rPr>
              <w:t>Ярош</w:t>
            </w:r>
            <w:r w:rsidR="00144CEA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  <w:r w:rsidRPr="001862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12BA0" w:rsidRDefault="00B12BA0" w:rsidP="00B12BA0">
            <w:proofErr w:type="spellStart"/>
            <w:r w:rsidRPr="00186210">
              <w:rPr>
                <w:rFonts w:ascii="Times New Roman" w:hAnsi="Times New Roman" w:cs="Times New Roman"/>
                <w:sz w:val="20"/>
                <w:szCs w:val="20"/>
              </w:rPr>
              <w:t>Кліщенко</w:t>
            </w:r>
            <w:proofErr w:type="spellEnd"/>
            <w:r w:rsidR="00CD277E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r w:rsidR="00144CEA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CD27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D277E">
              <w:rPr>
                <w:rFonts w:ascii="Times New Roman" w:hAnsi="Times New Roman" w:cs="Times New Roman"/>
                <w:sz w:val="20"/>
                <w:szCs w:val="20"/>
              </w:rPr>
              <w:t>Маселко</w:t>
            </w:r>
            <w:proofErr w:type="spellEnd"/>
            <w:r w:rsidR="00CD277E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r w:rsidR="00AA5529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</w:tr>
      <w:tr w:rsidR="00537247" w:rsidTr="00B12BA0">
        <w:tc>
          <w:tcPr>
            <w:tcW w:w="1380" w:type="dxa"/>
          </w:tcPr>
          <w:p w:rsidR="00537247" w:rsidRPr="00B12BA0" w:rsidRDefault="00CE1220" w:rsidP="00CE1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BA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A63FE" w:rsidRPr="00B12BA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12B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A63FE" w:rsidRPr="00B12B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60" w:type="dxa"/>
          </w:tcPr>
          <w:p w:rsidR="00537247" w:rsidRPr="00B12BA0" w:rsidRDefault="00601C04" w:rsidP="00A1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BA0">
              <w:rPr>
                <w:rFonts w:ascii="Times New Roman" w:hAnsi="Times New Roman" w:cs="Times New Roman"/>
                <w:sz w:val="20"/>
                <w:szCs w:val="20"/>
              </w:rPr>
              <w:t>Підведення підсумків роботи.</w:t>
            </w:r>
          </w:p>
          <w:p w:rsidR="00601C04" w:rsidRPr="00B12BA0" w:rsidRDefault="00601C04" w:rsidP="00A1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C04" w:rsidRPr="00B12BA0" w:rsidRDefault="00601C04" w:rsidP="00A1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537247" w:rsidRPr="00B12BA0" w:rsidRDefault="00601C04" w:rsidP="00A1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BA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7045D9" w:rsidRPr="00B12BA0" w:rsidRDefault="007045D9" w:rsidP="00A1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5D9" w:rsidRPr="00B12BA0" w:rsidRDefault="007045D9" w:rsidP="00A1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CE1220" w:rsidRPr="00B12BA0" w:rsidRDefault="00CE1220" w:rsidP="00A1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BA0">
              <w:rPr>
                <w:rFonts w:ascii="Times New Roman" w:hAnsi="Times New Roman" w:cs="Times New Roman"/>
                <w:sz w:val="20"/>
                <w:szCs w:val="20"/>
              </w:rPr>
              <w:t>Головуючі судді</w:t>
            </w:r>
          </w:p>
        </w:tc>
      </w:tr>
    </w:tbl>
    <w:p w:rsidR="00537247" w:rsidRDefault="00537247" w:rsidP="00A16F63">
      <w:pPr>
        <w:jc w:val="center"/>
        <w:rPr>
          <w:rFonts w:ascii="Times New Roman" w:hAnsi="Times New Roman" w:cs="Times New Roman"/>
          <w:b/>
        </w:rPr>
      </w:pPr>
    </w:p>
    <w:p w:rsidR="005B1E62" w:rsidRPr="00A16F63" w:rsidRDefault="00275146" w:rsidP="00A16F63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uk-UA"/>
        </w:rPr>
        <w:drawing>
          <wp:inline distT="0" distB="0" distL="0" distR="0">
            <wp:extent cx="724205" cy="724205"/>
            <wp:effectExtent l="0" t="0" r="0" b="0"/>
            <wp:docPr id="3" name="Рисунок 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53" cy="73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</w:t>
      </w:r>
      <w:r>
        <w:rPr>
          <w:noProof/>
          <w:lang w:eastAsia="uk-UA"/>
        </w:rPr>
        <w:drawing>
          <wp:inline distT="0" distB="0" distL="0" distR="0">
            <wp:extent cx="826618" cy="826618"/>
            <wp:effectExtent l="0" t="0" r="0" b="0"/>
            <wp:docPr id="4" name="Рисунок 4" descr="Картинки по запросу нніп сум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нніп сумд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273" cy="85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</w:t>
      </w:r>
      <w:r>
        <w:rPr>
          <w:noProof/>
          <w:lang w:eastAsia="uk-UA"/>
        </w:rPr>
        <w:drawing>
          <wp:inline distT="0" distB="0" distL="0" distR="0">
            <wp:extent cx="1295147" cy="855701"/>
            <wp:effectExtent l="0" t="0" r="635" b="1905"/>
            <wp:docPr id="5" name="Рисунок 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989" cy="86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</w:t>
      </w:r>
      <w:r>
        <w:rPr>
          <w:noProof/>
          <w:lang w:eastAsia="uk-UA"/>
        </w:rPr>
        <w:drawing>
          <wp:inline distT="0" distB="0" distL="0" distR="0">
            <wp:extent cx="870508" cy="870508"/>
            <wp:effectExtent l="0" t="0" r="6350" b="6350"/>
            <wp:docPr id="6" name="Рисунок 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100" cy="88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524">
        <w:rPr>
          <w:rFonts w:ascii="Times New Roman" w:hAnsi="Times New Roman" w:cs="Times New Roman"/>
          <w:b/>
        </w:rPr>
        <w:t xml:space="preserve">  </w:t>
      </w:r>
      <w:r w:rsidR="00344524">
        <w:rPr>
          <w:noProof/>
          <w:lang w:eastAsia="uk-UA"/>
        </w:rPr>
        <w:drawing>
          <wp:inline distT="0" distB="0" distL="0" distR="0">
            <wp:extent cx="1681163" cy="782726"/>
            <wp:effectExtent l="0" t="0" r="0" b="0"/>
            <wp:docPr id="7" name="Рисунок 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797" cy="80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1E62" w:rsidRPr="00A16F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61"/>
    <w:rsid w:val="000E1F22"/>
    <w:rsid w:val="000F00C4"/>
    <w:rsid w:val="00101CA5"/>
    <w:rsid w:val="00144CEA"/>
    <w:rsid w:val="00185205"/>
    <w:rsid w:val="001D5961"/>
    <w:rsid w:val="00275146"/>
    <w:rsid w:val="002B1903"/>
    <w:rsid w:val="00344524"/>
    <w:rsid w:val="004E2E71"/>
    <w:rsid w:val="004F570C"/>
    <w:rsid w:val="00515951"/>
    <w:rsid w:val="00537247"/>
    <w:rsid w:val="005B1E62"/>
    <w:rsid w:val="00601C04"/>
    <w:rsid w:val="006D6A5A"/>
    <w:rsid w:val="007045D9"/>
    <w:rsid w:val="008855A0"/>
    <w:rsid w:val="008D4B00"/>
    <w:rsid w:val="008E47A0"/>
    <w:rsid w:val="00983FF2"/>
    <w:rsid w:val="009E1150"/>
    <w:rsid w:val="00A16F63"/>
    <w:rsid w:val="00AA5529"/>
    <w:rsid w:val="00B12BA0"/>
    <w:rsid w:val="00CA63FE"/>
    <w:rsid w:val="00CD277E"/>
    <w:rsid w:val="00CE1220"/>
    <w:rsid w:val="00CF0C5C"/>
    <w:rsid w:val="00D95F69"/>
    <w:rsid w:val="00FE169B"/>
    <w:rsid w:val="00F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0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Іра</cp:lastModifiedBy>
  <cp:revision>26</cp:revision>
  <cp:lastPrinted>2017-12-11T14:16:00Z</cp:lastPrinted>
  <dcterms:created xsi:type="dcterms:W3CDTF">2017-11-28T14:35:00Z</dcterms:created>
  <dcterms:modified xsi:type="dcterms:W3CDTF">2017-12-11T14:18:00Z</dcterms:modified>
</cp:coreProperties>
</file>