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2C53A36B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C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60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791F19" w:rsidRPr="00E5682A">
        <w:rPr>
          <w:rStyle w:val="rvts15"/>
          <w:b/>
          <w:bCs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D032754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59F52F3A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 перебування основного працівника </w:t>
            </w:r>
            <w:r w:rsidR="008C426A">
              <w:t>Іванків З.О.</w:t>
            </w:r>
            <w:r w:rsidR="00E5682A">
              <w:t xml:space="preserve"> </w:t>
            </w:r>
            <w:r w:rsidR="00745F30" w:rsidRPr="00E5682A">
              <w:t xml:space="preserve">у відпустці </w:t>
            </w:r>
            <w:r w:rsidR="00A83A92">
              <w:t xml:space="preserve">по догляду за дитиною </w:t>
            </w:r>
            <w:r w:rsidR="00745F30" w:rsidRPr="00E5682A">
              <w:t xml:space="preserve">до досягнення нею </w:t>
            </w:r>
            <w:r w:rsidR="00A83A92">
              <w:t>3</w:t>
            </w:r>
            <w:r w:rsidR="00745F30" w:rsidRPr="00E5682A">
              <w:t>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60FE527B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8C426A">
              <w:rPr>
                <w:rFonts w:ascii="Times New Roman" w:hAnsi="Times New Roman"/>
                <w:b/>
                <w:bCs/>
                <w:sz w:val="24"/>
                <w:szCs w:val="24"/>
              </w:rPr>
              <w:t>04 травня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334C6602" w:rsidR="005B6C22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 w:rsidRPr="00395BF3">
              <w:rPr>
                <w:b/>
                <w:bCs/>
              </w:rPr>
              <w:lastRenderedPageBreak/>
              <w:t>1</w:t>
            </w:r>
            <w:r w:rsidR="008C426A">
              <w:rPr>
                <w:b/>
                <w:bCs/>
              </w:rPr>
              <w:t>3</w:t>
            </w:r>
            <w:r w:rsidRPr="00395BF3">
              <w:rPr>
                <w:b/>
                <w:bCs/>
              </w:rPr>
              <w:t xml:space="preserve"> травня 2021 року </w:t>
            </w:r>
            <w:r>
              <w:rPr>
                <w:b/>
                <w:bCs/>
              </w:rPr>
              <w:t>09</w:t>
            </w:r>
            <w:r w:rsidRPr="00395BF3">
              <w:rPr>
                <w:b/>
                <w:bCs/>
              </w:rPr>
              <w:t xml:space="preserve"> год. </w:t>
            </w:r>
            <w:r>
              <w:rPr>
                <w:b/>
                <w:bCs/>
              </w:rPr>
              <w:t>0</w:t>
            </w:r>
            <w:r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4630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2020-12-16T11:38:00Z</cp:lastPrinted>
  <dcterms:created xsi:type="dcterms:W3CDTF">2021-04-26T11:04:00Z</dcterms:created>
  <dcterms:modified xsi:type="dcterms:W3CDTF">2021-04-27T09:19:00Z</dcterms:modified>
</cp:coreProperties>
</file>