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701AEEA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25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AF7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0A1968DB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 перебування основного працівника </w:t>
            </w:r>
            <w:r w:rsidR="00A83A92">
              <w:t>Кость Б.С.</w:t>
            </w:r>
            <w:r w:rsidR="00E5682A">
              <w:t xml:space="preserve"> </w:t>
            </w:r>
            <w:r w:rsidR="00745F30" w:rsidRPr="00E5682A">
              <w:t xml:space="preserve">у відпустці </w:t>
            </w:r>
            <w:r w:rsidR="00A83A92">
              <w:t xml:space="preserve">по догляду за дитиною </w:t>
            </w:r>
            <w:r w:rsidR="00745F30" w:rsidRPr="00E5682A">
              <w:t xml:space="preserve">до досягнення нею </w:t>
            </w:r>
            <w:r w:rsidR="00A83A92">
              <w:t>3</w:t>
            </w:r>
            <w:r w:rsidR="00745F30" w:rsidRPr="00E5682A">
              <w:t>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528F6129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4D29F8">
              <w:rPr>
                <w:rFonts w:ascii="Times New Roman" w:hAnsi="Times New Roman"/>
                <w:b/>
                <w:bCs/>
                <w:sz w:val="24"/>
                <w:szCs w:val="24"/>
              </w:rPr>
              <w:t>04 травня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50C23826" w:rsidR="005B6C22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395BF3">
              <w:rPr>
                <w:b/>
                <w:bCs/>
              </w:rPr>
              <w:lastRenderedPageBreak/>
              <w:t>1</w:t>
            </w:r>
            <w:r w:rsidR="004D29F8">
              <w:rPr>
                <w:b/>
                <w:bCs/>
              </w:rPr>
              <w:t>3</w:t>
            </w:r>
            <w:r w:rsidRPr="00395BF3">
              <w:rPr>
                <w:b/>
                <w:bCs/>
              </w:rPr>
              <w:t xml:space="preserve"> травня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29F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AF7B23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AE7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4629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7</cp:revision>
  <cp:lastPrinted>2021-04-27T07:41:00Z</cp:lastPrinted>
  <dcterms:created xsi:type="dcterms:W3CDTF">2021-04-22T11:58:00Z</dcterms:created>
  <dcterms:modified xsi:type="dcterms:W3CDTF">2021-04-27T09:19:00Z</dcterms:modified>
</cp:coreProperties>
</file>