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6188AFDC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4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0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r w:rsidR="00DA3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 229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24AC1E71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5090,00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5D1215ED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 (на час перебування основного працівника Єрмакової Х.Р. у відпустці для догляду за дитиною до досягнення нею 3-річного віку</w:t>
            </w:r>
            <w:r w:rsidR="00EF7948"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або до дня її фактичного виходу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)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5AECC9AF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DA3A33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ім'я та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1D3EBA">
              <w:lastRenderedPageBreak/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3A33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3126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12</cp:revision>
  <cp:lastPrinted>2020-09-24T08:13:00Z</cp:lastPrinted>
  <dcterms:created xsi:type="dcterms:W3CDTF">2020-09-22T08:45:00Z</dcterms:created>
  <dcterms:modified xsi:type="dcterms:W3CDTF">2020-10-05T13:10:00Z</dcterms:modified>
</cp:coreProperties>
</file>