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44153CD9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55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грудня</w:t>
            </w:r>
            <w:r w:rsidR="000A0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301</w:t>
            </w:r>
            <w:bookmarkStart w:id="0" w:name="_GoBack"/>
            <w:bookmarkEnd w:id="0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6544D30D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D75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90,00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0E420491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(на час перебування основного працівника </w:t>
            </w:r>
            <w:proofErr w:type="spellStart"/>
            <w:r w:rsidR="00651A85">
              <w:rPr>
                <w:rFonts w:ascii="Times New Roman" w:hAnsi="Times New Roman" w:cs="Times New Roman"/>
                <w:sz w:val="24"/>
                <w:szCs w:val="24"/>
              </w:rPr>
              <w:t>Шимчишин</w:t>
            </w:r>
            <w:proofErr w:type="spellEnd"/>
            <w:r w:rsidR="00651A85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DFC" w:rsidRPr="001D3EBA">
              <w:rPr>
                <w:rFonts w:ascii="Times New Roman" w:hAnsi="Times New Roman" w:cs="Times New Roman"/>
                <w:sz w:val="24"/>
                <w:szCs w:val="24"/>
              </w:rPr>
              <w:t>у відпустці для догляду за дитиною до досягнення нею 3-річного віку</w:t>
            </w:r>
            <w:r w:rsidR="008B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 w:cs="Times New Roman"/>
                <w:sz w:val="24"/>
                <w:szCs w:val="24"/>
              </w:rPr>
              <w:t>або до дня її фактичного виходу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n1171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2" w:name="bookmark=id.3j2qqm3"/>
            <w:bookmarkEnd w:id="2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4A642F4A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A5589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A5589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55895">
              <w:rPr>
                <w:rFonts w:ascii="Times New Roman" w:hAnsi="Times New Roman"/>
                <w:b/>
                <w:bCs/>
                <w:sz w:val="24"/>
                <w:szCs w:val="24"/>
              </w:rPr>
              <w:t>грудня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ім'я та по батькові, номер телефону та адреса електронної пошти особи, яка надає додаткову інформацію з питань проведення добору на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1D3EBA">
              <w:lastRenderedPageBreak/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3A2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04DFC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1A85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5895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5CAF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3126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10</cp:revision>
  <cp:lastPrinted>2020-12-17T07:30:00Z</cp:lastPrinted>
  <dcterms:created xsi:type="dcterms:W3CDTF">2020-12-15T13:02:00Z</dcterms:created>
  <dcterms:modified xsi:type="dcterms:W3CDTF">2020-12-18T12:30:00Z</dcterms:modified>
</cp:coreProperties>
</file>