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4898941F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E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r w:rsidR="00651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 229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090" w:type="dxa"/>
          </w:tcPr>
          <w:p w14:paraId="6B5579A4" w14:textId="0CD4399D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з»ясовує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24AC1E71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5090,00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21DB6DA7" w:rsidR="006F4DC1" w:rsidRPr="001D3EBA" w:rsidRDefault="00B350AA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строковий трудовий договір (</w:t>
            </w:r>
            <w:r w:rsidRPr="009E56EC">
              <w:rPr>
                <w:rFonts w:ascii="Times New Roman" w:hAnsi="Times New Roman" w:cs="Times New Roman"/>
                <w:sz w:val="24"/>
                <w:szCs w:val="24"/>
              </w:rPr>
              <w:t xml:space="preserve">на час перебування основного працівника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  <w:r w:rsidRPr="009E56EC">
              <w:rPr>
                <w:rFonts w:ascii="Times New Roman" w:hAnsi="Times New Roman" w:cs="Times New Roman"/>
                <w:sz w:val="24"/>
                <w:szCs w:val="24"/>
              </w:rPr>
              <w:t xml:space="preserve"> у відпустці для догляду за дитиною до досягнення нею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56EC">
              <w:rPr>
                <w:rFonts w:ascii="Times New Roman" w:hAnsi="Times New Roman" w:cs="Times New Roman"/>
                <w:sz w:val="24"/>
                <w:szCs w:val="24"/>
              </w:rPr>
              <w:t>-річного віку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до дня її фактичного виходу) шляхом</w:t>
            </w:r>
            <w:r w:rsidRPr="005B2D77">
              <w:rPr>
                <w:rFonts w:ascii="Times New Roman" w:hAnsi="Times New Roman" w:cs="Times New Roman"/>
                <w:sz w:val="24"/>
                <w:szCs w:val="24"/>
              </w:rPr>
              <w:t xml:space="preserve">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B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B2D77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5B2D77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5B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5B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5B2D77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48C42173" w:rsidR="007C7D0F" w:rsidRPr="001D3EBA" w:rsidRDefault="00BE4639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6514B3">
              <w:rPr>
                <w:rFonts w:ascii="Times New Roman" w:hAnsi="Times New Roman"/>
                <w:b/>
                <w:bCs/>
                <w:sz w:val="24"/>
                <w:szCs w:val="24"/>
              </w:rPr>
              <w:t>06 по 08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жовтня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ім'я та по батькові, номер телефону та адреса електронної пошти особи, яка надає додаткову інформацію з питань проведення добору на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1D3EBA">
              <w:lastRenderedPageBreak/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4B3"/>
    <w:rsid w:val="006518E8"/>
    <w:rsid w:val="0065787F"/>
    <w:rsid w:val="006609B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350AA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63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3124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4</cp:revision>
  <cp:lastPrinted>2020-09-24T08:13:00Z</cp:lastPrinted>
  <dcterms:created xsi:type="dcterms:W3CDTF">2020-09-25T12:43:00Z</dcterms:created>
  <dcterms:modified xsi:type="dcterms:W3CDTF">2020-10-05T13:11:00Z</dcterms:modified>
</cp:coreProperties>
</file>