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1D3EBA" w:rsidRPr="001D3EBA" w14:paraId="6B2C75BE" w14:textId="77777777" w:rsidTr="001D3EBA">
        <w:tc>
          <w:tcPr>
            <w:tcW w:w="5103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40E6BC85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8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4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грудня</w:t>
            </w:r>
            <w:r w:rsidR="001C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року № 301</w:t>
            </w:r>
            <w:bookmarkStart w:id="0" w:name="_GoBack"/>
            <w:bookmarkEnd w:id="0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90"/>
      </w:tblGrid>
      <w:tr w:rsidR="001D3EBA" w:rsidRPr="001D3EBA" w14:paraId="0A8A4EDD" w14:textId="77777777" w:rsidTr="001D3EBA">
        <w:tc>
          <w:tcPr>
            <w:tcW w:w="3828" w:type="dxa"/>
          </w:tcPr>
          <w:p w14:paraId="691AD28E" w14:textId="26AAB1CC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90" w:type="dxa"/>
          </w:tcPr>
          <w:p w14:paraId="450C78FD" w14:textId="4F35086A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секретар судового засідання Львівського окружного адміністративного суду, посада державної служби категорії «В»</w:t>
            </w:r>
          </w:p>
        </w:tc>
      </w:tr>
      <w:tr w:rsidR="001D3EBA" w:rsidRPr="001D3EBA" w14:paraId="0A89238E" w14:textId="77777777" w:rsidTr="001D3EBA">
        <w:tc>
          <w:tcPr>
            <w:tcW w:w="3828" w:type="dxa"/>
          </w:tcPr>
          <w:p w14:paraId="77003CAA" w14:textId="1F83E24F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Посадові </w:t>
            </w:r>
            <w:proofErr w:type="spellStart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обов</w:t>
            </w:r>
            <w:proofErr w:type="spellEnd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  <w:proofErr w:type="spellEnd"/>
          </w:p>
        </w:tc>
        <w:tc>
          <w:tcPr>
            <w:tcW w:w="6090" w:type="dxa"/>
          </w:tcPr>
          <w:p w14:paraId="6B5579A4" w14:textId="0837D91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, з</w:t>
            </w:r>
            <w:r w:rsidR="006072F7"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ясовує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причини відсутності, про що доповідає головуючому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8863C" w14:textId="1E9891E7" w:rsidR="00F83B8E" w:rsidRPr="001D3EBA" w:rsidRDefault="00F83B8E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32B276CD" w14:textId="629496BE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84697F" w14:textId="701BA517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CFEA82" w14:textId="5B9D74C5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86427A4" w14:textId="779D6BD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516AB7" w14:textId="796A5BF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77A16F" w14:textId="51C86E1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24316E" w14:textId="752337D0" w:rsidR="00186AB5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EBA" w:rsidRPr="001D3EBA" w14:paraId="48E3C3B3" w14:textId="77777777" w:rsidTr="001D3EBA">
        <w:tc>
          <w:tcPr>
            <w:tcW w:w="3828" w:type="dxa"/>
          </w:tcPr>
          <w:p w14:paraId="4245D96D" w14:textId="44AA1B30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090" w:type="dxa"/>
          </w:tcPr>
          <w:p w14:paraId="0CB2F814" w14:textId="533C039C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посадовий оклад – 5</w:t>
            </w:r>
            <w:r w:rsidR="00960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90,00 гривень, надбавки (у випадку встановлення) відповідно до Закону України «Про державну службу»</w:t>
            </w:r>
          </w:p>
        </w:tc>
      </w:tr>
      <w:tr w:rsidR="001D3EBA" w:rsidRPr="001D3EBA" w14:paraId="00753E23" w14:textId="77777777" w:rsidTr="001D3EBA">
        <w:tc>
          <w:tcPr>
            <w:tcW w:w="3828" w:type="dxa"/>
          </w:tcPr>
          <w:p w14:paraId="20C88813" w14:textId="57DA7F3D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090" w:type="dxa"/>
          </w:tcPr>
          <w:p w14:paraId="4818F4D4" w14:textId="08232053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строковий трудовий договір (на час перебування основного працівника </w:t>
            </w:r>
            <w:proofErr w:type="spellStart"/>
            <w:r w:rsidR="00B73DD5">
              <w:rPr>
                <w:rFonts w:ascii="Times New Roman" w:hAnsi="Times New Roman" w:cs="Times New Roman"/>
                <w:sz w:val="24"/>
                <w:szCs w:val="24"/>
              </w:rPr>
              <w:t>Сільник</w:t>
            </w:r>
            <w:proofErr w:type="spellEnd"/>
            <w:r w:rsidR="00B73DD5">
              <w:rPr>
                <w:rFonts w:ascii="Times New Roman" w:hAnsi="Times New Roman" w:cs="Times New Roman"/>
                <w:sz w:val="24"/>
                <w:szCs w:val="24"/>
              </w:rPr>
              <w:t xml:space="preserve"> Н.Є.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DD5">
              <w:rPr>
                <w:rFonts w:ascii="Times New Roman" w:hAnsi="Times New Roman" w:cs="Times New Roman"/>
                <w:sz w:val="24"/>
                <w:szCs w:val="24"/>
              </w:rPr>
              <w:t xml:space="preserve">у відпустці у </w:t>
            </w:r>
            <w:proofErr w:type="spellStart"/>
            <w:r w:rsidR="00B73DD5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="00B73DD5" w:rsidRPr="00B7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B73DD5">
              <w:rPr>
                <w:rFonts w:ascii="Times New Roman" w:hAnsi="Times New Roman" w:cs="Times New Roman"/>
                <w:sz w:val="24"/>
                <w:szCs w:val="24"/>
              </w:rPr>
              <w:t>язку</w:t>
            </w:r>
            <w:proofErr w:type="spellEnd"/>
            <w:r w:rsidR="00B73DD5">
              <w:rPr>
                <w:rFonts w:ascii="Times New Roman" w:hAnsi="Times New Roman" w:cs="Times New Roman"/>
                <w:sz w:val="24"/>
                <w:szCs w:val="24"/>
              </w:rPr>
              <w:t xml:space="preserve"> із вагітністю та пологами</w:t>
            </w:r>
            <w:r w:rsidR="008B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 w:cs="Times New Roman"/>
                <w:sz w:val="24"/>
                <w:szCs w:val="24"/>
              </w:rPr>
              <w:t>або до дня її фактичного виходу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) шляхом 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</w:t>
            </w:r>
            <w:proofErr w:type="spellStart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1D3EBA" w:rsidRPr="001D3EBA" w14:paraId="42B96BC0" w14:textId="77777777" w:rsidTr="001D3EBA">
        <w:tc>
          <w:tcPr>
            <w:tcW w:w="3828" w:type="dxa"/>
          </w:tcPr>
          <w:p w14:paraId="089C5D26" w14:textId="4DDE10A9" w:rsidR="007C7D0F" w:rsidRPr="001D3EBA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90" w:type="dxa"/>
          </w:tcPr>
          <w:p w14:paraId="304C7221" w14:textId="46D6FE42" w:rsidR="00255241" w:rsidRPr="001D3EBA" w:rsidRDefault="00255241" w:rsidP="00EF794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 про участь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у доборі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Порядку, затвердженого постановою Кабінету Міністрів України від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.20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90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7FC32484" w14:textId="40E50923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n1171"/>
            <w:bookmarkEnd w:id="1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6" w:anchor="n1039" w:history="1">
              <w:r w:rsidRPr="001D3EB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2" w:name="bookmark=id.3j2qqm3"/>
            <w:bookmarkEnd w:id="2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77777777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2AED69D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71AE31CD" w14:textId="293E227A" w:rsidR="007C7D0F" w:rsidRPr="001D3EBA" w:rsidRDefault="00040AC4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F435BE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="00F435B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435BE">
              <w:rPr>
                <w:rFonts w:ascii="Times New Roman" w:hAnsi="Times New Roman"/>
                <w:b/>
                <w:bCs/>
                <w:sz w:val="24"/>
                <w:szCs w:val="24"/>
              </w:rPr>
              <w:t>груд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2020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D3EBA" w:rsidRPr="001D3EBA" w14:paraId="7B295D69" w14:textId="77777777" w:rsidTr="001D3EBA">
        <w:tc>
          <w:tcPr>
            <w:tcW w:w="3828" w:type="dxa"/>
          </w:tcPr>
          <w:p w14:paraId="7793D8C5" w14:textId="576797E7" w:rsidR="00196A0A" w:rsidRPr="001D3EBA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Прізвище, ім'я та по батькові, номер телефону та адреса електронної пошти особи, яка надає додаткову інформацію з питань проведення добору на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вакантну посаду</w:t>
            </w:r>
          </w:p>
        </w:tc>
        <w:tc>
          <w:tcPr>
            <w:tcW w:w="6090" w:type="dxa"/>
          </w:tcPr>
          <w:p w14:paraId="56DA5C19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proofErr w:type="spellStart"/>
            <w:r w:rsidRPr="001D3EBA">
              <w:lastRenderedPageBreak/>
              <w:t>Максимців</w:t>
            </w:r>
            <w:proofErr w:type="spellEnd"/>
            <w:r w:rsidRPr="001D3EBA">
              <w:t xml:space="preserve"> Галина Ігорівна</w:t>
            </w:r>
          </w:p>
          <w:p w14:paraId="120C152F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7DEFFF7D" w14:textId="74956757" w:rsidR="00196A0A" w:rsidRPr="001D3EBA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D3EBA" w:rsidRPr="001D3EBA" w14:paraId="48B6EAF0" w14:textId="77777777" w:rsidTr="001D3EBA">
        <w:tc>
          <w:tcPr>
            <w:tcW w:w="9918" w:type="dxa"/>
            <w:gridSpan w:val="2"/>
          </w:tcPr>
          <w:p w14:paraId="457F88FB" w14:textId="20AD8D8A" w:rsidR="00196A0A" w:rsidRPr="001D3EBA" w:rsidRDefault="00196A0A" w:rsidP="00563604">
            <w:pPr>
              <w:pStyle w:val="a6"/>
              <w:spacing w:before="0" w:beforeAutospacing="0" w:after="160" w:afterAutospacing="0"/>
              <w:jc w:val="center"/>
              <w:rPr>
                <w:b/>
                <w:bCs/>
              </w:rPr>
            </w:pPr>
            <w:r w:rsidRPr="001D3EBA">
              <w:rPr>
                <w:b/>
                <w:bCs/>
              </w:rPr>
              <w:lastRenderedPageBreak/>
              <w:t>Вимоги відповідно до статей 19 і 20 Закону України «Про державну службу»</w:t>
            </w:r>
          </w:p>
        </w:tc>
      </w:tr>
      <w:tr w:rsidR="001D3EBA" w:rsidRPr="001D3EBA" w14:paraId="5295EFAA" w14:textId="77777777" w:rsidTr="001D3EBA">
        <w:tc>
          <w:tcPr>
            <w:tcW w:w="3828" w:type="dxa"/>
          </w:tcPr>
          <w:p w14:paraId="10BB6090" w14:textId="16874080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Освіта</w:t>
            </w:r>
          </w:p>
        </w:tc>
        <w:tc>
          <w:tcPr>
            <w:tcW w:w="6090" w:type="dxa"/>
          </w:tcPr>
          <w:p w14:paraId="3C884398" w14:textId="7E6B50A8" w:rsidR="00563604" w:rsidRPr="001D3EBA" w:rsidRDefault="00F83B8E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ступінь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1D3EBA" w:rsidRPr="001D3EBA" w14:paraId="67D13523" w14:textId="77777777" w:rsidTr="001D3EBA">
        <w:tc>
          <w:tcPr>
            <w:tcW w:w="3828" w:type="dxa"/>
          </w:tcPr>
          <w:p w14:paraId="192BF15C" w14:textId="066E695E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Досвід роботи</w:t>
            </w:r>
          </w:p>
        </w:tc>
        <w:tc>
          <w:tcPr>
            <w:tcW w:w="6090" w:type="dxa"/>
          </w:tcPr>
          <w:p w14:paraId="45D7186F" w14:textId="1DD7955E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не потребує</w:t>
            </w:r>
          </w:p>
        </w:tc>
      </w:tr>
      <w:tr w:rsidR="001D3EBA" w:rsidRPr="001D3EBA" w14:paraId="5782E942" w14:textId="77777777" w:rsidTr="001D3EBA">
        <w:tc>
          <w:tcPr>
            <w:tcW w:w="3828" w:type="dxa"/>
          </w:tcPr>
          <w:p w14:paraId="525C3A84" w14:textId="6D0DB896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Володіння державною мовою</w:t>
            </w:r>
          </w:p>
        </w:tc>
        <w:tc>
          <w:tcPr>
            <w:tcW w:w="6090" w:type="dxa"/>
          </w:tcPr>
          <w:p w14:paraId="373DC387" w14:textId="414B64B7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0E1C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258D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6167"/>
    <w:rsid w:val="003A704B"/>
    <w:rsid w:val="003B35B1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0F66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5A44"/>
    <w:rsid w:val="005A6BD5"/>
    <w:rsid w:val="005B1B88"/>
    <w:rsid w:val="005B2D77"/>
    <w:rsid w:val="005B3018"/>
    <w:rsid w:val="005B3FD7"/>
    <w:rsid w:val="005B5E8C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B7CFF"/>
    <w:rsid w:val="008C2137"/>
    <w:rsid w:val="008C2380"/>
    <w:rsid w:val="008C5812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05CC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3DD5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3F45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35BE"/>
    <w:rsid w:val="00F444D2"/>
    <w:rsid w:val="00F4602D"/>
    <w:rsid w:val="00F504B3"/>
    <w:rsid w:val="00F52D64"/>
    <w:rsid w:val="00F5306E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3112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Користувач Windows</cp:lastModifiedBy>
  <cp:revision>7</cp:revision>
  <cp:lastPrinted>2020-12-16T11:36:00Z</cp:lastPrinted>
  <dcterms:created xsi:type="dcterms:W3CDTF">2020-12-15T13:07:00Z</dcterms:created>
  <dcterms:modified xsi:type="dcterms:W3CDTF">2020-12-18T12:31:00Z</dcterms:modified>
</cp:coreProperties>
</file>