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46F383A1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11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011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529B574C" w:rsidR="006F4DC1" w:rsidRPr="001D3EBA" w:rsidRDefault="002A6B58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sz w:val="24"/>
                <w:szCs w:val="24"/>
              </w:rPr>
              <w:t>судовий розпорядник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Посадові обов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</w:p>
        </w:tc>
        <w:tc>
          <w:tcPr>
            <w:tcW w:w="6090" w:type="dxa"/>
          </w:tcPr>
          <w:p w14:paraId="18FABD7A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належний стан зали судового засідання і запрошує до неї учасників судового процесу;</w:t>
            </w:r>
          </w:p>
          <w:p w14:paraId="6643A23F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оголошує про вхід суду до зали судового засідання і вихід суду із неї;</w:t>
            </w:r>
          </w:p>
          <w:p w14:paraId="4BB43C2E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слідкує за дотриманням порядку особами, присутніми у залі судового засідання;</w:t>
            </w:r>
          </w:p>
          <w:p w14:paraId="5C757CC3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приймає від присутніх у залі учасників судового процесу та передає документи і матеріали суду під час судового засідання;</w:t>
            </w:r>
          </w:p>
          <w:p w14:paraId="22402CB1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розпорядження головуючого про приведення до присяги перекладача, експерта;</w:t>
            </w:r>
          </w:p>
          <w:p w14:paraId="12FF52B4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запрошує до зали судового засідання свідків та виконує розпорядження головуючого про приведення їх до присяги;</w:t>
            </w:r>
          </w:p>
          <w:p w14:paraId="6814730B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інші розпорядження головуючого, пов’язані із забезпеченням умов, необхідних для розгляду адміністративної справи;</w:t>
            </w:r>
          </w:p>
          <w:p w14:paraId="738E5AEA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</w:r>
          </w:p>
          <w:p w14:paraId="5F24316E" w14:textId="3742AEC1" w:rsidR="00186AB5" w:rsidRPr="001D3EBA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заступника, старшого судового розпорядника, що стосується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судового розпорядника.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оплати праці</w:t>
            </w:r>
          </w:p>
        </w:tc>
        <w:tc>
          <w:tcPr>
            <w:tcW w:w="6090" w:type="dxa"/>
          </w:tcPr>
          <w:p w14:paraId="0CB2F814" w14:textId="62133555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2A6B5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807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018FC7B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коронавірусом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2B8F81FB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січня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Максимців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1DC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697A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A6B5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E7374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077F8"/>
    <w:rsid w:val="00813F09"/>
    <w:rsid w:val="00814320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05CC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0BF7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3DD5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D62DE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35BE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4</cp:revision>
  <cp:lastPrinted>2020-12-16T11:36:00Z</cp:lastPrinted>
  <dcterms:created xsi:type="dcterms:W3CDTF">2021-01-28T06:42:00Z</dcterms:created>
  <dcterms:modified xsi:type="dcterms:W3CDTF">2021-01-28T13:17:00Z</dcterms:modified>
</cp:coreProperties>
</file>