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9E1AF" w14:textId="77777777" w:rsidR="006F4DC1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07305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073057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073057">
              <w:rPr>
                <w:rFonts w:ascii="Times New Roman" w:hAnsi="Times New Roman" w:cs="Times New Roman"/>
                <w:sz w:val="24"/>
                <w:szCs w:val="24"/>
              </w:rPr>
              <w:t>431/к/</w:t>
            </w:r>
            <w:proofErr w:type="spellStart"/>
            <w:r w:rsidR="0007305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073057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20527" w14:textId="45F72817" w:rsidR="00073057" w:rsidRPr="004339C5" w:rsidRDefault="0007305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34ED2A7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 w:rsidR="00073057">
              <w:t>760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45D84065" w14:textId="77777777" w:rsidR="00C2025D" w:rsidRDefault="00C2025D" w:rsidP="00C2025D">
            <w:pPr>
              <w:ind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Строковий трудовий договір (на час перебування основного працівника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Шипки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М.І.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 відпустці без збереження заробітної плати для догляду за дитиною до досягнення нею шестирічного віку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14:paraId="1569FF66" w14:textId="142B43BA" w:rsidR="00395BF3" w:rsidRDefault="00C2025D" w:rsidP="00C2025D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46EA4F5F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, в якому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9D799A" w:rsidRPr="009D799A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зазначається така інформація:</w:t>
            </w:r>
          </w:p>
          <w:p w14:paraId="533497A3" w14:textId="72958E94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 w:rsidR="009D799A" w:rsidRPr="009D799A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5F746600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7A3EA10C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9D799A" w:rsidRPr="00073057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5F297F2A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69605C">
              <w:rPr>
                <w:rFonts w:ascii="Times New Roman" w:hAnsi="Times New Roman"/>
                <w:sz w:val="24"/>
              </w:rPr>
              <w:t>26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69605C">
              <w:rPr>
                <w:rFonts w:ascii="Times New Roman" w:hAnsi="Times New Roman"/>
                <w:sz w:val="24"/>
              </w:rPr>
              <w:t>листопада</w:t>
            </w:r>
            <w:r w:rsidRPr="007D1712">
              <w:rPr>
                <w:rFonts w:ascii="Times New Roman" w:hAnsi="Times New Roman"/>
                <w:sz w:val="24"/>
              </w:rPr>
              <w:t xml:space="preserve"> 2021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23206F76" w:rsidR="007D1712" w:rsidRDefault="0069605C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листопада</w:t>
            </w:r>
            <w:r w:rsidR="007D1712">
              <w:rPr>
                <w:b/>
                <w:bCs/>
              </w:rPr>
              <w:t xml:space="preserve"> 2021 року 09 год. 30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48EC3CA" w14:textId="77777777" w:rsidR="0069605C" w:rsidRDefault="0069605C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305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D799A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25D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37BB6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4802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2021-11-19T07:09:00Z</cp:lastPrinted>
  <dcterms:created xsi:type="dcterms:W3CDTF">2021-11-18T12:08:00Z</dcterms:created>
  <dcterms:modified xsi:type="dcterms:W3CDTF">2021-11-19T07:09:00Z</dcterms:modified>
</cp:coreProperties>
</file>