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C2" w:rsidRPr="00CC04AA" w:rsidRDefault="009250AB" w:rsidP="00CC04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4AA">
        <w:rPr>
          <w:rFonts w:ascii="Times New Roman" w:hAnsi="Times New Roman" w:cs="Times New Roman"/>
          <w:b/>
          <w:sz w:val="28"/>
          <w:szCs w:val="28"/>
          <w:lang w:val="uk-UA"/>
        </w:rPr>
        <w:t>Зразок заяви про отримання подання на повернення помилково або надміру зарахованих до бюджету зборів, платежів та інших доходів бюджету</w:t>
      </w:r>
    </w:p>
    <w:p w:rsidR="00307DC2" w:rsidRPr="00307DC2" w:rsidRDefault="00307DC2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307DC2">
        <w:rPr>
          <w:rFonts w:ascii="Times New Roman" w:hAnsi="Times New Roman" w:cs="Times New Roman"/>
          <w:sz w:val="24"/>
          <w:szCs w:val="24"/>
          <w:lang w:val="uk-UA"/>
        </w:rPr>
        <w:t xml:space="preserve">Голові Львівського окружного </w:t>
      </w:r>
    </w:p>
    <w:p w:rsidR="00307DC2" w:rsidRDefault="00307DC2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307DC2">
        <w:rPr>
          <w:rFonts w:ascii="Times New Roman" w:hAnsi="Times New Roman" w:cs="Times New Roman"/>
          <w:sz w:val="24"/>
          <w:szCs w:val="24"/>
          <w:lang w:val="uk-UA"/>
        </w:rPr>
        <w:t>адміністративного суду</w:t>
      </w:r>
    </w:p>
    <w:p w:rsidR="00877988" w:rsidRPr="00307DC2" w:rsidRDefault="00877988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А.З.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Ланкевичу</w:t>
      </w:r>
      <w:proofErr w:type="spellEnd"/>
    </w:p>
    <w:p w:rsidR="00307DC2" w:rsidRPr="00307DC2" w:rsidRDefault="00307DC2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307DC2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307DC2" w:rsidRPr="00307DC2" w:rsidRDefault="00877988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07DC2" w:rsidRPr="00307DC2">
        <w:rPr>
          <w:rFonts w:ascii="Times New Roman" w:hAnsi="Times New Roman" w:cs="Times New Roman"/>
          <w:sz w:val="24"/>
          <w:szCs w:val="24"/>
          <w:lang w:val="uk-UA"/>
        </w:rPr>
        <w:t>П.І.Б. заявника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07DC2" w:rsidRPr="00307DC2" w:rsidRDefault="00307DC2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307DC2">
        <w:rPr>
          <w:rFonts w:ascii="Times New Roman" w:hAnsi="Times New Roman" w:cs="Times New Roman"/>
          <w:sz w:val="24"/>
          <w:szCs w:val="24"/>
          <w:lang w:val="uk-UA"/>
        </w:rPr>
        <w:t>зареєстрований за адресою:</w:t>
      </w:r>
    </w:p>
    <w:p w:rsidR="00307DC2" w:rsidRPr="00307DC2" w:rsidRDefault="00307DC2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307DC2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307DC2" w:rsidRPr="00307DC2" w:rsidRDefault="00307DC2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307DC2">
        <w:rPr>
          <w:rFonts w:ascii="Times New Roman" w:hAnsi="Times New Roman" w:cs="Times New Roman"/>
          <w:sz w:val="24"/>
          <w:szCs w:val="24"/>
          <w:lang w:val="uk-UA"/>
        </w:rPr>
        <w:t>місце проживання:</w:t>
      </w:r>
    </w:p>
    <w:p w:rsidR="00307DC2" w:rsidRPr="00307DC2" w:rsidRDefault="00307DC2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307DC2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307DC2" w:rsidRPr="00307DC2" w:rsidRDefault="00307DC2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307DC2">
        <w:rPr>
          <w:rFonts w:ascii="Times New Roman" w:hAnsi="Times New Roman" w:cs="Times New Roman"/>
          <w:sz w:val="24"/>
          <w:szCs w:val="24"/>
          <w:lang w:val="uk-UA"/>
        </w:rPr>
        <w:t>контактний телефон:</w:t>
      </w:r>
    </w:p>
    <w:p w:rsidR="00307DC2" w:rsidRDefault="00307DC2" w:rsidP="00307DC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307DC2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307DC2" w:rsidRDefault="00307DC2" w:rsidP="00F704E2">
      <w:pPr>
        <w:spacing w:after="0"/>
        <w:ind w:left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307DC2" w:rsidRDefault="00307DC2" w:rsidP="00F70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7DC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307DC2" w:rsidRDefault="00307DC2" w:rsidP="00F70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7DC2" w:rsidRDefault="00F704E2" w:rsidP="00F70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 20__ року</w:t>
      </w:r>
      <w:r w:rsidR="00307DC2">
        <w:rPr>
          <w:rFonts w:ascii="Times New Roman" w:hAnsi="Times New Roman" w:cs="Times New Roman"/>
          <w:sz w:val="24"/>
          <w:szCs w:val="24"/>
          <w:lang w:val="uk-UA"/>
        </w:rPr>
        <w:t xml:space="preserve"> мною було сплачено судовий збір у розмірі 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307DC2">
        <w:rPr>
          <w:rFonts w:ascii="Times New Roman" w:hAnsi="Times New Roman" w:cs="Times New Roman"/>
          <w:sz w:val="24"/>
          <w:szCs w:val="24"/>
          <w:lang w:val="uk-UA"/>
        </w:rPr>
        <w:t>__ грн. на р/р 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307DC2">
        <w:rPr>
          <w:rFonts w:ascii="Times New Roman" w:hAnsi="Times New Roman" w:cs="Times New Roman"/>
          <w:sz w:val="24"/>
          <w:szCs w:val="24"/>
          <w:lang w:val="uk-UA"/>
        </w:rPr>
        <w:t>_____________ МФО 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307DC2">
        <w:rPr>
          <w:rFonts w:ascii="Times New Roman" w:hAnsi="Times New Roman" w:cs="Times New Roman"/>
          <w:sz w:val="24"/>
          <w:szCs w:val="24"/>
          <w:lang w:val="uk-UA"/>
        </w:rPr>
        <w:t xml:space="preserve">________, банк </w:t>
      </w:r>
      <w:proofErr w:type="spellStart"/>
      <w:r w:rsidR="00307DC2">
        <w:rPr>
          <w:rFonts w:ascii="Times New Roman" w:hAnsi="Times New Roman" w:cs="Times New Roman"/>
          <w:sz w:val="24"/>
          <w:szCs w:val="24"/>
          <w:lang w:val="uk-UA"/>
        </w:rPr>
        <w:t>отримувача</w:t>
      </w:r>
      <w:proofErr w:type="spellEnd"/>
      <w:r w:rsidR="00307DC2">
        <w:rPr>
          <w:rFonts w:ascii="Times New Roman" w:hAnsi="Times New Roman" w:cs="Times New Roman"/>
          <w:sz w:val="24"/>
          <w:szCs w:val="24"/>
          <w:lang w:val="uk-UA"/>
        </w:rPr>
        <w:t xml:space="preserve"> ГУ ДКСУ у Львівській області, ЄДРПОУ 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307DC2">
        <w:rPr>
          <w:rFonts w:ascii="Times New Roman" w:hAnsi="Times New Roman" w:cs="Times New Roman"/>
          <w:sz w:val="24"/>
          <w:szCs w:val="24"/>
          <w:lang w:val="uk-UA"/>
        </w:rPr>
        <w:t>________, призначення платежу – судовий збір за поз</w:t>
      </w:r>
      <w:r>
        <w:rPr>
          <w:rFonts w:ascii="Times New Roman" w:hAnsi="Times New Roman" w:cs="Times New Roman"/>
          <w:sz w:val="24"/>
          <w:szCs w:val="24"/>
          <w:lang w:val="uk-UA"/>
        </w:rPr>
        <w:t>овною заявою _____________________________________________________________________________</w:t>
      </w:r>
      <w:r w:rsidR="00307DC2">
        <w:rPr>
          <w:rFonts w:ascii="Times New Roman" w:hAnsi="Times New Roman" w:cs="Times New Roman"/>
          <w:sz w:val="24"/>
          <w:szCs w:val="24"/>
          <w:lang w:val="uk-UA"/>
        </w:rPr>
        <w:t>, що підтверджується квитанцією №______________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 від _______________</w:t>
      </w:r>
      <w:r w:rsidR="00307D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23FA" w:rsidRDefault="00DA23FA" w:rsidP="00F70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даний час я не звертався у Львівський окружний адміністративний суд із позовною заявою чи іншим</w:t>
      </w:r>
      <w:r w:rsidR="00DE616E">
        <w:rPr>
          <w:rFonts w:ascii="Times New Roman" w:hAnsi="Times New Roman" w:cs="Times New Roman"/>
          <w:sz w:val="24"/>
          <w:szCs w:val="24"/>
          <w:lang w:val="uk-UA"/>
        </w:rPr>
        <w:t xml:space="preserve"> процесуальним документом, за подання яких законодавством передбачено справляння судового збору.</w:t>
      </w:r>
    </w:p>
    <w:p w:rsidR="00DA23FA" w:rsidRDefault="00DA23FA" w:rsidP="00F704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4BFB">
        <w:rPr>
          <w:rFonts w:ascii="Times New Roman" w:hAnsi="Times New Roman" w:cs="Times New Roman"/>
          <w:sz w:val="24"/>
          <w:szCs w:val="24"/>
          <w:lang w:val="uk-UA"/>
        </w:rPr>
        <w:t>Враховуючи зазначене, відповідно до Порядку повернення коштів, помилково або надміру зарахованих до державного та місцевих бюджетів, затвердженого наказом Міністерства фінансів України від 03 вересня 2013 року №787 (зі змінами) (надалі - Порядок)</w:t>
      </w:r>
      <w:r w:rsidR="004A39DE">
        <w:rPr>
          <w:rFonts w:ascii="Times New Roman" w:hAnsi="Times New Roman" w:cs="Times New Roman"/>
          <w:sz w:val="24"/>
          <w:szCs w:val="24"/>
          <w:lang w:val="uk-UA"/>
        </w:rPr>
        <w:t>, вказані кошти є помилково сплаченими.</w:t>
      </w:r>
    </w:p>
    <w:p w:rsidR="00780B0D" w:rsidRDefault="00780B0D" w:rsidP="00F70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Відтак, керуючись Порядком, прошу підготувати подання до органу Державної казначейської служби України про повернення коштів помилково сплаченого судового збору в сумі _____________</w:t>
      </w:r>
      <w:r w:rsidR="00F704E2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(_________________________), які були сплачені мною згідно з квитанцією </w:t>
      </w:r>
      <w:r w:rsidR="00F704E2">
        <w:rPr>
          <w:rFonts w:ascii="Times New Roman" w:hAnsi="Times New Roman" w:cs="Times New Roman"/>
          <w:sz w:val="24"/>
          <w:szCs w:val="24"/>
          <w:lang w:val="uk-UA"/>
        </w:rPr>
        <w:t>№__________________ від _______________.</w:t>
      </w:r>
    </w:p>
    <w:p w:rsidR="003771AE" w:rsidRDefault="003771AE" w:rsidP="00F70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Подання про повернення коштів помилково сплаченого судового збору прошу (видати на руки/надіслати поштою)</w:t>
      </w:r>
      <w:r w:rsidR="00F704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12D4" w:rsidRDefault="00AC12D4" w:rsidP="00F70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2D4" w:rsidRDefault="00AC12D4" w:rsidP="00F70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Додатки:</w:t>
      </w:r>
    </w:p>
    <w:p w:rsidR="00AC12D4" w:rsidRDefault="00AC12D4" w:rsidP="00F704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Завірена копія паспорта та ідентифікаційного номеру;</w:t>
      </w:r>
    </w:p>
    <w:p w:rsidR="00AC12D4" w:rsidRDefault="00AC12D4" w:rsidP="00F704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Оригінал/копія квитанції №_______________ від _______________(дата).</w:t>
      </w:r>
    </w:p>
    <w:p w:rsidR="00AC12D4" w:rsidRDefault="00AC12D4" w:rsidP="00AC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2D4" w:rsidRDefault="00AC12D4" w:rsidP="00AC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2D4" w:rsidRDefault="00AC12D4" w:rsidP="00AC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2D4" w:rsidRDefault="00AC12D4" w:rsidP="00AC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04E2" w:rsidRDefault="00AC12D4" w:rsidP="00AC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 20__ року</w:t>
      </w:r>
      <w:r w:rsidR="00FC3B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3B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3B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3BB2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704E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AC12D4" w:rsidRPr="00AC12D4" w:rsidRDefault="00F704E2" w:rsidP="00F704E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C3BB2">
        <w:rPr>
          <w:rFonts w:ascii="Times New Roman" w:hAnsi="Times New Roman" w:cs="Times New Roman"/>
          <w:sz w:val="24"/>
          <w:szCs w:val="24"/>
          <w:lang w:val="uk-UA"/>
        </w:rPr>
        <w:t>(підпис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3BB2">
        <w:rPr>
          <w:rFonts w:ascii="Times New Roman" w:hAnsi="Times New Roman" w:cs="Times New Roman"/>
          <w:sz w:val="24"/>
          <w:szCs w:val="24"/>
          <w:lang w:val="uk-UA"/>
        </w:rPr>
        <w:t xml:space="preserve"> П.І.Б.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sectPr w:rsidR="00AC12D4" w:rsidRPr="00AC12D4" w:rsidSect="00B6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657"/>
    <w:multiLevelType w:val="hybridMultilevel"/>
    <w:tmpl w:val="D1B8F96C"/>
    <w:lvl w:ilvl="0" w:tplc="0CBCC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0AB"/>
    <w:rsid w:val="00307DC2"/>
    <w:rsid w:val="003771AE"/>
    <w:rsid w:val="004A39DE"/>
    <w:rsid w:val="00780B0D"/>
    <w:rsid w:val="00877988"/>
    <w:rsid w:val="009250AB"/>
    <w:rsid w:val="00AC12D4"/>
    <w:rsid w:val="00B6426D"/>
    <w:rsid w:val="00B65FEE"/>
    <w:rsid w:val="00BE4BFB"/>
    <w:rsid w:val="00CC04AA"/>
    <w:rsid w:val="00CD0F05"/>
    <w:rsid w:val="00DA23FA"/>
    <w:rsid w:val="00DE616E"/>
    <w:rsid w:val="00F704E2"/>
    <w:rsid w:val="00FC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14</cp:revision>
  <cp:lastPrinted>2018-03-01T08:58:00Z</cp:lastPrinted>
  <dcterms:created xsi:type="dcterms:W3CDTF">2018-02-28T14:01:00Z</dcterms:created>
  <dcterms:modified xsi:type="dcterms:W3CDTF">2018-03-01T09:42:00Z</dcterms:modified>
</cp:coreProperties>
</file>