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4" w:rsidRPr="004A12B7" w:rsidRDefault="00727D34" w:rsidP="007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1"/>
      </w:tblGrid>
      <w:tr w:rsidR="00727D34" w:rsidRPr="004A12B7" w:rsidTr="00727D34">
        <w:trPr>
          <w:trHeight w:val="2891"/>
        </w:trPr>
        <w:tc>
          <w:tcPr>
            <w:tcW w:w="2151" w:type="dxa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727D34" w:rsidRPr="004A12B7" w:rsidRDefault="00727D34" w:rsidP="00727D3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727D34" w:rsidRPr="004A12B7" w:rsidRDefault="00727D34" w:rsidP="00727D34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727D34" w:rsidRPr="004A12B7" w:rsidRDefault="00727D34" w:rsidP="00727D34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727D34" w:rsidRPr="004A12B7" w:rsidRDefault="00727D34" w:rsidP="00727D34">
      <w:pPr>
        <w:spacing w:after="0"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3161"/>
        <w:gridCol w:w="1351"/>
        <w:gridCol w:w="547"/>
        <w:gridCol w:w="82"/>
        <w:gridCol w:w="603"/>
        <w:gridCol w:w="1559"/>
        <w:gridCol w:w="1559"/>
        <w:gridCol w:w="1215"/>
      </w:tblGrid>
      <w:tr w:rsidR="00727D34" w:rsidRPr="004A12B7" w:rsidTr="00F61895">
        <w:trPr>
          <w:trHeight w:val="129"/>
        </w:trPr>
        <w:tc>
          <w:tcPr>
            <w:tcW w:w="4776" w:type="dxa"/>
            <w:gridSpan w:val="3"/>
          </w:tcPr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________________________________________По батькові _____________________________</w:t>
            </w:r>
          </w:p>
        </w:tc>
        <w:tc>
          <w:tcPr>
            <w:tcW w:w="4977" w:type="dxa"/>
            <w:gridSpan w:val="5"/>
          </w:tcPr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727D34" w:rsidRPr="00631602" w:rsidTr="00F61895">
        <w:trPr>
          <w:trHeight w:val="127"/>
        </w:trPr>
        <w:tc>
          <w:tcPr>
            <w:tcW w:w="4776" w:type="dxa"/>
            <w:gridSpan w:val="3"/>
            <w:vMerge w:val="restart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4.Громадянство__________________________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727D34" w:rsidRPr="004A12B7" w:rsidRDefault="00727D34" w:rsidP="00F61895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727D34" w:rsidRPr="004A12B7" w:rsidRDefault="00727D34" w:rsidP="00F61895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727D34" w:rsidRPr="004A12B7" w:rsidTr="00F61895">
        <w:trPr>
          <w:trHeight w:val="127"/>
        </w:trPr>
        <w:tc>
          <w:tcPr>
            <w:tcW w:w="4776" w:type="dxa"/>
            <w:gridSpan w:val="3"/>
            <w:vMerge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727D34" w:rsidRPr="004A12B7" w:rsidRDefault="00727D34" w:rsidP="00F61895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727D34" w:rsidRPr="004A12B7" w:rsidRDefault="00727D34" w:rsidP="00F61895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727D34" w:rsidRPr="004A12B7" w:rsidTr="00F61895">
        <w:trPr>
          <w:trHeight w:val="127"/>
        </w:trPr>
        <w:tc>
          <w:tcPr>
            <w:tcW w:w="4776" w:type="dxa"/>
            <w:gridSpan w:val="3"/>
            <w:vMerge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27D34" w:rsidRPr="004A12B7" w:rsidTr="00F61895"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727D34" w:rsidRPr="004A12B7" w:rsidRDefault="00727D34" w:rsidP="00F618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trHeight w:val="10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727D34" w:rsidRPr="004A12B7" w:rsidTr="00F6189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727D34" w:rsidRPr="004A12B7" w:rsidTr="00F61895">
        <w:tc>
          <w:tcPr>
            <w:tcW w:w="549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727D34" w:rsidRPr="004A12B7" w:rsidTr="00F61895">
        <w:tc>
          <w:tcPr>
            <w:tcW w:w="5495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5495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5495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27D34" w:rsidRPr="004A12B7" w:rsidRDefault="00727D34" w:rsidP="00F6189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727D34" w:rsidRPr="004A12B7" w:rsidRDefault="00727D34" w:rsidP="00727D34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727D34" w:rsidRPr="004A12B7" w:rsidTr="00F61895">
        <w:tc>
          <w:tcPr>
            <w:tcW w:w="484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727D34" w:rsidRPr="004A12B7" w:rsidTr="00F61895">
        <w:tc>
          <w:tcPr>
            <w:tcW w:w="484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727D34" w:rsidRPr="004A12B7" w:rsidTr="00F61895">
        <w:tc>
          <w:tcPr>
            <w:tcW w:w="484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727D34" w:rsidRPr="00631602" w:rsidTr="00F61895">
        <w:tc>
          <w:tcPr>
            <w:tcW w:w="484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>військкомату за місцем реєстрації</w:t>
            </w:r>
          </w:p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727D34" w:rsidRPr="004A12B7" w:rsidTr="00F61895">
        <w:tc>
          <w:tcPr>
            <w:tcW w:w="484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27D34" w:rsidRPr="004A12B7" w:rsidRDefault="00727D34" w:rsidP="00727D34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727D34" w:rsidRPr="004A12B7" w:rsidRDefault="00727D34" w:rsidP="00727D34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17. Реквізити акта про призначення на посаду_________________________________________________</w:t>
      </w: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727D34" w:rsidRPr="004A12B7" w:rsidRDefault="00727D34" w:rsidP="00727D3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727D34" w:rsidRPr="004A12B7" w:rsidTr="00F61895">
        <w:trPr>
          <w:trHeight w:val="1210"/>
        </w:trPr>
        <w:tc>
          <w:tcPr>
            <w:tcW w:w="81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727D34" w:rsidRPr="004A12B7" w:rsidTr="00F61895">
        <w:trPr>
          <w:trHeight w:val="550"/>
        </w:trPr>
        <w:tc>
          <w:tcPr>
            <w:tcW w:w="81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817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817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pStyle w:val="3"/>
        <w:spacing w:after="120"/>
        <w:jc w:val="left"/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727D34" w:rsidRPr="00631602" w:rsidTr="00F6189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727D34" w:rsidRPr="004A12B7" w:rsidTr="00F6189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2943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2943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2943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>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727D34" w:rsidRPr="004A12B7" w:rsidTr="00F6189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727D34" w:rsidRPr="004A12B7" w:rsidTr="00F6189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421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421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421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pStyle w:val="3"/>
        <w:spacing w:after="120"/>
        <w:jc w:val="left"/>
        <w:rPr>
          <w:b w:val="0"/>
          <w:lang w:val="ru-RU"/>
        </w:rPr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оцінюваннярезультатівслужбовоїдіяльності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727D34" w:rsidRPr="004A12B7" w:rsidTr="00F61895">
        <w:trPr>
          <w:trHeight w:val="990"/>
        </w:trPr>
        <w:tc>
          <w:tcPr>
            <w:tcW w:w="166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атапроведенняоцінювання</w:t>
            </w:r>
          </w:p>
        </w:tc>
        <w:tc>
          <w:tcPr>
            <w:tcW w:w="1984" w:type="dxa"/>
            <w:vAlign w:val="center"/>
          </w:tcPr>
          <w:p w:rsidR="00727D34" w:rsidRPr="004A12B7" w:rsidRDefault="00727D34" w:rsidP="00F61895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727D34" w:rsidRPr="004A12B7" w:rsidTr="00F61895">
        <w:trPr>
          <w:trHeight w:val="370"/>
        </w:trPr>
        <w:tc>
          <w:tcPr>
            <w:tcW w:w="166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166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166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727D34" w:rsidRPr="004A12B7" w:rsidTr="00F6189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727D34" w:rsidRPr="004A12B7" w:rsidTr="00F6189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jc w:val="center"/>
        </w:trPr>
        <w:tc>
          <w:tcPr>
            <w:tcW w:w="193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jc w:val="center"/>
        </w:trPr>
        <w:tc>
          <w:tcPr>
            <w:tcW w:w="193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jc w:val="center"/>
        </w:trPr>
        <w:tc>
          <w:tcPr>
            <w:tcW w:w="193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pStyle w:val="3"/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727D34" w:rsidRPr="004A12B7" w:rsidTr="00F61895">
        <w:trPr>
          <w:trHeight w:val="372"/>
          <w:jc w:val="center"/>
        </w:trPr>
        <w:tc>
          <w:tcPr>
            <w:tcW w:w="7578" w:type="dxa"/>
            <w:vAlign w:val="center"/>
          </w:tcPr>
          <w:p w:rsidR="00727D34" w:rsidRPr="004A12B7" w:rsidRDefault="00727D34" w:rsidP="00F618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727D34" w:rsidRPr="004A12B7" w:rsidTr="00F61895">
        <w:trPr>
          <w:jc w:val="center"/>
        </w:trPr>
        <w:tc>
          <w:tcPr>
            <w:tcW w:w="757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jc w:val="center"/>
        </w:trPr>
        <w:tc>
          <w:tcPr>
            <w:tcW w:w="757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rPr>
          <w:jc w:val="center"/>
        </w:trPr>
        <w:tc>
          <w:tcPr>
            <w:tcW w:w="7578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</w:p>
    <w:p w:rsidR="00727D34" w:rsidRPr="004A12B7" w:rsidRDefault="00727D34" w:rsidP="00727D34">
      <w:pPr>
        <w:spacing w:line="240" w:lineRule="auto"/>
        <w:rPr>
          <w:rFonts w:ascii="Times New Roman" w:hAnsi="Times New Roman"/>
          <w:lang w:val="uk-UA" w:eastAsia="ru-RU"/>
        </w:rPr>
      </w:pPr>
    </w:p>
    <w:p w:rsidR="00727D34" w:rsidRPr="004A12B7" w:rsidRDefault="00727D34" w:rsidP="00727D3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727D34" w:rsidRPr="004A12B7" w:rsidTr="00F61895">
        <w:trPr>
          <w:trHeight w:val="687"/>
        </w:trPr>
        <w:tc>
          <w:tcPr>
            <w:tcW w:w="15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727D34" w:rsidRPr="004A12B7" w:rsidTr="00F61895">
        <w:tc>
          <w:tcPr>
            <w:tcW w:w="15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15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4A12B7" w:rsidTr="00F61895">
        <w:tc>
          <w:tcPr>
            <w:tcW w:w="1526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727D34" w:rsidRPr="004A12B7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27D34" w:rsidRPr="004A12B7" w:rsidRDefault="00727D34" w:rsidP="00727D34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727D34" w:rsidRPr="004A12B7" w:rsidRDefault="00727D34" w:rsidP="00727D3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727D34" w:rsidRPr="004A12B7" w:rsidRDefault="00727D34" w:rsidP="00727D3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727D34" w:rsidRPr="004A12B7" w:rsidRDefault="00727D34" w:rsidP="00727D3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lastRenderedPageBreak/>
        <w:t>30. Автобіографія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lang w:val="uk-UA"/>
        </w:rPr>
      </w:pPr>
      <w:r w:rsidRPr="00B932F0">
        <w:rPr>
          <w:rFonts w:ascii="Times New Roman" w:hAnsi="Times New Roman"/>
          <w:lang w:val="uk-UA"/>
        </w:rPr>
        <w:t>Прізвище _____________________ ім’я _________________ по батькові ____________________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2F0"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</w:t>
      </w:r>
    </w:p>
    <w:p w:rsidR="00727D34" w:rsidRPr="00B932F0" w:rsidRDefault="00727D34" w:rsidP="00727D3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uk-UA"/>
        </w:rPr>
        <w:t>___</w:t>
      </w:r>
      <w:r w:rsidRPr="00B932F0">
        <w:rPr>
          <w:rFonts w:ascii="Times New Roman" w:hAnsi="Times New Roman"/>
          <w:b/>
          <w:lang w:val="uk-UA"/>
        </w:rPr>
        <w:t>_________________________________________</w:t>
      </w:r>
    </w:p>
    <w:p w:rsidR="00727D34" w:rsidRDefault="00727D34" w:rsidP="00727D34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27D34" w:rsidRDefault="00727D34" w:rsidP="00727D34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27D34" w:rsidRPr="00B932F0" w:rsidRDefault="00727D34" w:rsidP="00727D34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B932F0">
        <w:rPr>
          <w:rFonts w:ascii="Times New Roman" w:hAnsi="Times New Roman"/>
          <w:b/>
          <w:lang w:val="uk-UA"/>
        </w:rPr>
        <w:t>_____________</w:t>
      </w:r>
      <w:r>
        <w:rPr>
          <w:rFonts w:ascii="Times New Roman" w:hAnsi="Times New Roman"/>
          <w:b/>
          <w:lang w:val="uk-UA"/>
        </w:rPr>
        <w:tab/>
      </w:r>
      <w:r w:rsidRPr="00B932F0">
        <w:rPr>
          <w:rFonts w:ascii="Times New Roman" w:hAnsi="Times New Roman"/>
          <w:b/>
          <w:lang w:val="uk-UA"/>
        </w:rPr>
        <w:t>_______________</w:t>
      </w:r>
      <w:r>
        <w:rPr>
          <w:rFonts w:ascii="Times New Roman" w:hAnsi="Times New Roman"/>
          <w:b/>
          <w:lang w:val="uk-UA"/>
        </w:rPr>
        <w:tab/>
      </w:r>
      <w:r w:rsidRPr="00B932F0">
        <w:rPr>
          <w:rFonts w:ascii="Times New Roman" w:hAnsi="Times New Roman"/>
          <w:b/>
          <w:lang w:val="uk-UA"/>
        </w:rPr>
        <w:t>_________________________</w:t>
      </w:r>
    </w:p>
    <w:p w:rsidR="00727D34" w:rsidRPr="00D45345" w:rsidRDefault="00727D34" w:rsidP="00727D34">
      <w:pPr>
        <w:pStyle w:val="11"/>
        <w:tabs>
          <w:tab w:val="left" w:pos="4536"/>
          <w:tab w:val="left" w:pos="7371"/>
        </w:tabs>
        <w:ind w:left="567"/>
        <w:rPr>
          <w:sz w:val="18"/>
          <w:szCs w:val="22"/>
        </w:rPr>
      </w:pPr>
      <w:r w:rsidRPr="00D45345">
        <w:rPr>
          <w:sz w:val="18"/>
          <w:szCs w:val="22"/>
        </w:rPr>
        <w:t>(дата)</w:t>
      </w:r>
      <w:r>
        <w:rPr>
          <w:sz w:val="18"/>
          <w:szCs w:val="22"/>
        </w:rPr>
        <w:tab/>
      </w:r>
      <w:r w:rsidRPr="00D45345">
        <w:rPr>
          <w:sz w:val="18"/>
          <w:szCs w:val="22"/>
        </w:rPr>
        <w:t>(підпис)</w:t>
      </w:r>
      <w:r>
        <w:rPr>
          <w:sz w:val="18"/>
          <w:szCs w:val="22"/>
        </w:rPr>
        <w:tab/>
      </w:r>
      <w:r w:rsidRPr="00D45345">
        <w:rPr>
          <w:sz w:val="18"/>
          <w:szCs w:val="22"/>
        </w:rPr>
        <w:t>(ініціали, прізвище)</w:t>
      </w:r>
    </w:p>
    <w:p w:rsidR="00727D34" w:rsidRPr="00D45345" w:rsidRDefault="00727D34" w:rsidP="00727D34">
      <w:pPr>
        <w:pStyle w:val="a8"/>
        <w:rPr>
          <w:sz w:val="22"/>
          <w:szCs w:val="22"/>
          <w:lang w:val="uk-UA"/>
        </w:rPr>
      </w:pPr>
    </w:p>
    <w:p w:rsidR="00727D34" w:rsidRPr="00D45345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  <w:bookmarkStart w:id="0" w:name="_GoBack"/>
      <w:bookmarkEnd w:id="0"/>
    </w:p>
    <w:p w:rsidR="00727D34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631602" w:rsidRDefault="00631602" w:rsidP="00727D34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727D34" w:rsidRPr="00B932F0" w:rsidRDefault="00727D34" w:rsidP="00727D34">
      <w:pPr>
        <w:pStyle w:val="a3"/>
        <w:spacing w:after="120"/>
        <w:ind w:firstLine="0"/>
        <w:jc w:val="left"/>
        <w:rPr>
          <w:sz w:val="22"/>
          <w:szCs w:val="22"/>
        </w:rPr>
      </w:pPr>
      <w:r w:rsidRPr="00B932F0">
        <w:rPr>
          <w:sz w:val="22"/>
          <w:szCs w:val="22"/>
        </w:rPr>
        <w:t>31. Викон</w:t>
      </w:r>
      <w:r w:rsidR="00631602">
        <w:rPr>
          <w:sz w:val="22"/>
          <w:szCs w:val="22"/>
        </w:rPr>
        <w:t xml:space="preserve">увана робота з початку трудової </w:t>
      </w:r>
      <w:r w:rsidRPr="00B932F0">
        <w:rPr>
          <w:sz w:val="22"/>
          <w:szCs w:val="22"/>
        </w:rPr>
        <w:t>діяльності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1275"/>
        <w:gridCol w:w="6870"/>
      </w:tblGrid>
      <w:tr w:rsidR="00727D34" w:rsidRPr="00631602" w:rsidTr="00F61895">
        <w:trPr>
          <w:cantSplit/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727D34" w:rsidRPr="00B932F0" w:rsidRDefault="00727D34" w:rsidP="00F618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727D34" w:rsidRPr="00B932F0" w:rsidRDefault="00727D34" w:rsidP="00F618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Посада</w:t>
            </w:r>
          </w:p>
          <w:p w:rsidR="00727D34" w:rsidRPr="00B932F0" w:rsidRDefault="00727D34" w:rsidP="00F618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727D34" w:rsidRPr="00B932F0" w:rsidTr="00F61895">
        <w:trPr>
          <w:cantSplit/>
          <w:trHeight w:val="421"/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Призначен</w:t>
            </w:r>
            <w:r w:rsidRPr="00B932F0">
              <w:rPr>
                <w:rFonts w:ascii="Times New Roman" w:hAnsi="Times New Roman"/>
                <w:lang w:val="uk-UA"/>
              </w:rPr>
              <w:t>ня на посаду</w:t>
            </w: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2F0">
              <w:rPr>
                <w:rFonts w:ascii="Times New Roman" w:hAnsi="Times New Roman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727D34" w:rsidRPr="00B932F0" w:rsidRDefault="00727D34" w:rsidP="00F61895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7D34" w:rsidRPr="00B932F0" w:rsidTr="00F61895">
        <w:trPr>
          <w:jc w:val="center"/>
        </w:trPr>
        <w:tc>
          <w:tcPr>
            <w:tcW w:w="1494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27D34" w:rsidRPr="00B932F0" w:rsidRDefault="00727D34" w:rsidP="00F6189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727D34" w:rsidRPr="00B932F0" w:rsidRDefault="00727D34" w:rsidP="00727D34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727D34" w:rsidRPr="00B932F0" w:rsidRDefault="00727D34" w:rsidP="00727D34">
      <w:pPr>
        <w:pStyle w:val="a3"/>
        <w:spacing w:after="120"/>
        <w:ind w:firstLine="0"/>
        <w:rPr>
          <w:sz w:val="22"/>
          <w:szCs w:val="22"/>
        </w:rPr>
      </w:pPr>
      <w:r w:rsidRPr="00B932F0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</w:t>
      </w:r>
      <w:r>
        <w:rPr>
          <w:sz w:val="22"/>
          <w:szCs w:val="22"/>
        </w:rPr>
        <w:t> </w:t>
      </w:r>
      <w:r w:rsidRPr="00B932F0">
        <w:rPr>
          <w:sz w:val="22"/>
          <w:szCs w:val="22"/>
        </w:rPr>
        <w:t>– 16, 30, 31 заповнює претендент на посаду.</w:t>
      </w:r>
    </w:p>
    <w:p w:rsidR="00727D34" w:rsidRDefault="00727D34" w:rsidP="00727D3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5F39" w:rsidRPr="00631602" w:rsidRDefault="00727D34" w:rsidP="00631602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F2EAB">
        <w:rPr>
          <w:rStyle w:val="st46"/>
          <w:rFonts w:ascii="Times New Roman" w:hAnsi="Times New Roman"/>
          <w:lang w:val="ru-RU"/>
        </w:rPr>
        <w:t>{Форма іззмінами, внесенимизгідно з</w:t>
      </w:r>
      <w:r w:rsidRPr="00FF2EAB">
        <w:rPr>
          <w:rStyle w:val="st121"/>
          <w:rFonts w:ascii="Times New Roman" w:hAnsi="Times New Roman"/>
          <w:color w:val="auto"/>
          <w:lang w:val="ru-RU"/>
        </w:rPr>
        <w:t xml:space="preserve"> Наказом Національного агентства України з питаньдержавноїслужби</w:t>
      </w:r>
      <w:r w:rsidRPr="00FF2EAB">
        <w:rPr>
          <w:rStyle w:val="st131"/>
          <w:rFonts w:ascii="Times New Roman" w:hAnsi="Times New Roman"/>
          <w:lang w:val="ru-RU"/>
        </w:rPr>
        <w:t>№ 278 від 20.12.2016</w:t>
      </w:r>
      <w:r w:rsidRPr="00FF2EAB">
        <w:rPr>
          <w:rStyle w:val="st46"/>
          <w:rFonts w:ascii="Times New Roman" w:hAnsi="Times New Roman"/>
          <w:lang w:val="ru-RU"/>
        </w:rPr>
        <w:t>}</w:t>
      </w:r>
    </w:p>
    <w:sectPr w:rsidR="00C05F39" w:rsidRPr="00631602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0D" w:rsidRDefault="00F54E0D" w:rsidP="00BA430C">
      <w:pPr>
        <w:spacing w:after="0" w:line="240" w:lineRule="auto"/>
      </w:pPr>
      <w:r>
        <w:separator/>
      </w:r>
    </w:p>
  </w:endnote>
  <w:endnote w:type="continuationSeparator" w:id="1">
    <w:p w:rsidR="00F54E0D" w:rsidRDefault="00F54E0D" w:rsidP="00B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0D" w:rsidRDefault="00F54E0D" w:rsidP="00BA430C">
      <w:pPr>
        <w:spacing w:after="0" w:line="240" w:lineRule="auto"/>
      </w:pPr>
      <w:r>
        <w:separator/>
      </w:r>
    </w:p>
  </w:footnote>
  <w:footnote w:type="continuationSeparator" w:id="1">
    <w:p w:rsidR="00F54E0D" w:rsidRDefault="00F54E0D" w:rsidP="00B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BA4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7D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F54E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BA4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7D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602">
      <w:rPr>
        <w:rStyle w:val="a7"/>
        <w:noProof/>
      </w:rPr>
      <w:t>4</w:t>
    </w:r>
    <w:r>
      <w:rPr>
        <w:rStyle w:val="a7"/>
      </w:rPr>
      <w:fldChar w:fldCharType="end"/>
    </w:r>
  </w:p>
  <w:p w:rsidR="004A12B7" w:rsidRDefault="00F54E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D34"/>
    <w:rsid w:val="00631602"/>
    <w:rsid w:val="00727D34"/>
    <w:rsid w:val="00BA430C"/>
    <w:rsid w:val="00C05F39"/>
    <w:rsid w:val="00ED1C31"/>
    <w:rsid w:val="00F5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27D34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27D3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27D34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D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7D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727D3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727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27D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27D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727D34"/>
  </w:style>
  <w:style w:type="paragraph" w:customStyle="1" w:styleId="11">
    <w:name w:val="Обычный1"/>
    <w:rsid w:val="00727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727D34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727D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727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121">
    <w:name w:val="st121"/>
    <w:uiPriority w:val="99"/>
    <w:rsid w:val="00727D34"/>
    <w:rPr>
      <w:i/>
      <w:iCs/>
      <w:color w:val="000000"/>
    </w:rPr>
  </w:style>
  <w:style w:type="character" w:customStyle="1" w:styleId="st131">
    <w:name w:val="st131"/>
    <w:uiPriority w:val="99"/>
    <w:rsid w:val="00727D34"/>
    <w:rPr>
      <w:i/>
      <w:iCs/>
      <w:color w:val="0000FF"/>
    </w:rPr>
  </w:style>
  <w:style w:type="character" w:customStyle="1" w:styleId="st46">
    <w:name w:val="st46"/>
    <w:uiPriority w:val="99"/>
    <w:rsid w:val="00727D34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</cp:revision>
  <dcterms:created xsi:type="dcterms:W3CDTF">2018-03-30T10:43:00Z</dcterms:created>
  <dcterms:modified xsi:type="dcterms:W3CDTF">2018-03-30T11:02:00Z</dcterms:modified>
</cp:coreProperties>
</file>