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8F" w:rsidRPr="004F65B3" w:rsidRDefault="0051158F" w:rsidP="0051158F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Додаток 2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br/>
        <w:t>до Порядку</w:t>
      </w:r>
    </w:p>
    <w:p w:rsidR="0051158F" w:rsidRPr="004F65B3" w:rsidRDefault="0051158F" w:rsidP="0051158F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Комісії/Конкурсній комісії 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</w:t>
      </w:r>
    </w:p>
    <w:p w:rsidR="0051158F" w:rsidRPr="004F65B3" w:rsidRDefault="0051158F" w:rsidP="0051158F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  (найменування)</w:t>
      </w:r>
    </w:p>
    <w:p w:rsidR="0051158F" w:rsidRPr="004F65B3" w:rsidRDefault="0051158F" w:rsidP="0051158F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____________________________________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___________________</w:t>
      </w: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_____</w:t>
      </w:r>
    </w:p>
    <w:p w:rsidR="0051158F" w:rsidRPr="004F65B3" w:rsidRDefault="0051158F" w:rsidP="0051158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________________________________________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___________________</w:t>
      </w: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_,</w:t>
      </w:r>
    </w:p>
    <w:p w:rsidR="0051158F" w:rsidRPr="004F65B3" w:rsidRDefault="0051158F" w:rsidP="0051158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</w:t>
      </w: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(прізвище, ім’я та по батькові кандидата у родовому відмінку)</w:t>
      </w:r>
    </w:p>
    <w:p w:rsidR="0051158F" w:rsidRPr="00E53DE3" w:rsidRDefault="0051158F" w:rsidP="0051158F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51158F" w:rsidRPr="004F65B3" w:rsidRDefault="0051158F" w:rsidP="0051158F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_________________,</w:t>
      </w:r>
    </w:p>
    <w:p w:rsidR="0051158F" w:rsidRPr="004F65B3" w:rsidRDefault="0051158F" w:rsidP="0051158F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________,</w:t>
      </w:r>
    </w:p>
    <w:p w:rsidR="0051158F" w:rsidRPr="004F65B3" w:rsidRDefault="0051158F" w:rsidP="0051158F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(номер контактного телефону)</w:t>
      </w:r>
    </w:p>
    <w:p w:rsidR="0051158F" w:rsidRPr="004F65B3" w:rsidRDefault="0051158F" w:rsidP="0051158F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e-mail 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____@ 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</w:t>
      </w:r>
    </w:p>
    <w:p w:rsidR="0051158F" w:rsidRPr="004F65B3" w:rsidRDefault="0051158F" w:rsidP="0051158F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   </w:t>
      </w: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(заповнюється друкованими літерами)</w:t>
      </w:r>
    </w:p>
    <w:p w:rsidR="0051158F" w:rsidRPr="00A145D4" w:rsidRDefault="0051158F" w:rsidP="0051158F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A145D4">
        <w:rPr>
          <w:rFonts w:ascii="Times New Roman" w:hAnsi="Times New Roman"/>
          <w:b/>
          <w:noProof/>
          <w:sz w:val="28"/>
          <w:szCs w:val="28"/>
          <w:lang w:val="en-US" w:eastAsia="ru-RU"/>
        </w:rPr>
        <w:t>ЗАЯВА</w:t>
      </w:r>
    </w:p>
    <w:p w:rsidR="0051158F" w:rsidRPr="004F65B3" w:rsidRDefault="0051158F" w:rsidP="0051158F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Прошу допустити мене до участі в конкурсі на зайняття посади 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br/>
        <w:t>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________________________________________________</w:t>
      </w:r>
    </w:p>
    <w:p w:rsidR="0051158F" w:rsidRPr="004F65B3" w:rsidRDefault="0051158F" w:rsidP="0051158F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з метою ____________________________________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</w:t>
      </w:r>
    </w:p>
    <w:p w:rsidR="0051158F" w:rsidRPr="004F65B3" w:rsidRDefault="0051158F" w:rsidP="0051158F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(зазначення основних мотивів щодо зайняття посади державної служби)</w:t>
      </w:r>
    </w:p>
    <w:p w:rsidR="0051158F" w:rsidRPr="004F65B3" w:rsidRDefault="0051158F" w:rsidP="0051158F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_____________________________.</w:t>
      </w:r>
    </w:p>
    <w:p w:rsidR="0051158F" w:rsidRPr="004F65B3" w:rsidRDefault="0051158F" w:rsidP="0051158F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Підтверджую достовірність інформації у поданих мною документах. </w:t>
      </w:r>
    </w:p>
    <w:p w:rsidR="0051158F" w:rsidRPr="004F65B3" w:rsidRDefault="0051158F" w:rsidP="0051158F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51158F" w:rsidRPr="004F65B3" w:rsidRDefault="0051158F" w:rsidP="0051158F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8293" id="Прямокут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    </w:pict>
          </mc:Fallback>
        </mc:AlternateConten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□ надсилання листа на зазначену адресу;</w:t>
      </w:r>
    </w:p>
    <w:p w:rsidR="0051158F" w:rsidRPr="004F65B3" w:rsidRDefault="0051158F" w:rsidP="0051158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□ надсилання електронного листа на зазначену електронну адресу;</w:t>
      </w:r>
    </w:p>
    <w:p w:rsidR="0051158F" w:rsidRPr="004F65B3" w:rsidRDefault="0051158F" w:rsidP="0051158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□ телефонного дзвінка за номером ___________________________;</w:t>
      </w:r>
    </w:p>
    <w:p w:rsidR="0051158F" w:rsidRPr="004F65B3" w:rsidRDefault="0051158F" w:rsidP="0051158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□ _______________________________________________________.</w:t>
      </w:r>
    </w:p>
    <w:p w:rsidR="0051158F" w:rsidRPr="004F65B3" w:rsidRDefault="0051158F" w:rsidP="0051158F">
      <w:pPr>
        <w:spacing w:after="0" w:line="240" w:lineRule="auto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                                   (зазначити інший доступний спосіб)*</w:t>
      </w:r>
    </w:p>
    <w:p w:rsidR="0051158F" w:rsidRPr="004F65B3" w:rsidRDefault="0051158F" w:rsidP="0051158F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Додаток: резюме в довільній формі.</w:t>
      </w:r>
    </w:p>
    <w:p w:rsidR="0051158F" w:rsidRPr="004F65B3" w:rsidRDefault="0051158F" w:rsidP="0051158F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</w:p>
    <w:p w:rsidR="0051158F" w:rsidRPr="00E53DE3" w:rsidRDefault="0051158F" w:rsidP="0051158F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 __________ 20___ р.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ab/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ab/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ab/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ab/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51158F" w:rsidRPr="00E53DE3" w:rsidRDefault="0051158F" w:rsidP="0051158F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51158F" w:rsidRPr="00E53DE3" w:rsidRDefault="0051158F" w:rsidP="0051158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51158F" w:rsidRPr="00E53DE3" w:rsidRDefault="0051158F" w:rsidP="005115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51158F" w:rsidRPr="00E53DE3" w:rsidRDefault="0051158F" w:rsidP="0051158F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51158F" w:rsidRPr="00E53DE3" w:rsidRDefault="0051158F" w:rsidP="0051158F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51158F" w:rsidRDefault="0051158F" w:rsidP="0051158F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p w:rsidR="0051158F" w:rsidRPr="00E53DE3" w:rsidRDefault="0051158F" w:rsidP="0051158F">
      <w:pPr>
        <w:spacing w:before="60"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2 в редакції Постанови КМ </w:t>
      </w:r>
      <w:r w:rsidRPr="00E53DE3">
        <w:rPr>
          <w:rStyle w:val="st131"/>
          <w:rFonts w:ascii="Times New Roman" w:hAnsi="Times New Roman"/>
          <w:b/>
          <w:color w:val="auto"/>
          <w:sz w:val="24"/>
          <w:szCs w:val="24"/>
        </w:rPr>
        <w:t>№ 648 від 18.08.2017</w:t>
      </w: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C05F39" w:rsidRDefault="00C05F39">
      <w:bookmarkStart w:id="0" w:name="_GoBack"/>
      <w:bookmarkEnd w:id="0"/>
    </w:p>
    <w:sectPr w:rsidR="00C05F39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F"/>
    <w:rsid w:val="0051158F"/>
    <w:rsid w:val="00C05F39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3D6443-3D61-45D8-A4F7-1CFF0EE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5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1158F"/>
    <w:rPr>
      <w:i/>
      <w:iCs/>
      <w:color w:val="0000FF"/>
    </w:rPr>
  </w:style>
  <w:style w:type="character" w:customStyle="1" w:styleId="st46">
    <w:name w:val="st46"/>
    <w:uiPriority w:val="99"/>
    <w:rsid w:val="0051158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2018-03-30T10:49:00Z</dcterms:created>
  <dcterms:modified xsi:type="dcterms:W3CDTF">2018-03-30T10:50:00Z</dcterms:modified>
</cp:coreProperties>
</file>