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page" w:tblpX="1366" w:tblpY="-1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1D3EBA" w:rsidRPr="004339C5" w14:paraId="6B2C75BE" w14:textId="77777777" w:rsidTr="006E3DB2">
        <w:tc>
          <w:tcPr>
            <w:tcW w:w="4962" w:type="dxa"/>
          </w:tcPr>
          <w:p w14:paraId="2CD28416" w14:textId="77777777" w:rsidR="006F4DC1" w:rsidRPr="004339C5" w:rsidRDefault="006F4DC1" w:rsidP="005B2D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48C1C2E" w14:textId="77777777" w:rsidR="005B2D77" w:rsidRPr="004339C5" w:rsidRDefault="005B2D77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4ED64" w14:textId="77777777" w:rsidR="001D3EBA" w:rsidRPr="004339C5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EDAE" w14:textId="77777777" w:rsidR="001D3EBA" w:rsidRPr="004339C5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94499" w14:textId="3531EE62" w:rsidR="006F4DC1" w:rsidRPr="004339C5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>ЗАТВЕРДЖЕНО</w:t>
            </w:r>
          </w:p>
          <w:p w14:paraId="15096FCF" w14:textId="77777777" w:rsidR="006F4DC1" w:rsidRPr="004339C5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 xml:space="preserve">наказом Львівського окружного </w:t>
            </w:r>
          </w:p>
          <w:p w14:paraId="14214F7B" w14:textId="77777777" w:rsidR="00255241" w:rsidRPr="004339C5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>адміністративного суду</w:t>
            </w:r>
            <w:r w:rsidR="00255241" w:rsidRPr="00433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57139E" w14:textId="411925EC" w:rsidR="006F4DC1" w:rsidRPr="004339C5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A34C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96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4C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96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73B7" w:rsidRPr="00433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D0890" w:rsidRPr="00433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12A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="0069605C">
              <w:rPr>
                <w:rFonts w:ascii="Times New Roman" w:hAnsi="Times New Roman" w:cs="Times New Roman"/>
                <w:sz w:val="24"/>
                <w:szCs w:val="24"/>
              </w:rPr>
              <w:t>/к/</w:t>
            </w:r>
            <w:proofErr w:type="spellStart"/>
            <w:r w:rsidR="0069605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</w:p>
          <w:p w14:paraId="23220527" w14:textId="77777777" w:rsidR="006F4DC1" w:rsidRPr="004339C5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56AED8" w14:textId="0328875D" w:rsidR="004648C4" w:rsidRPr="004339C5" w:rsidRDefault="004648C4" w:rsidP="004648C4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color w:val="333333"/>
          <w:sz w:val="26"/>
          <w:szCs w:val="26"/>
        </w:rPr>
      </w:pPr>
      <w:r w:rsidRPr="004339C5">
        <w:rPr>
          <w:rStyle w:val="rvts15"/>
          <w:color w:val="333333"/>
          <w:sz w:val="26"/>
          <w:szCs w:val="26"/>
        </w:rPr>
        <w:t>УМОВИ</w:t>
      </w:r>
      <w:r w:rsidRPr="004339C5">
        <w:rPr>
          <w:color w:val="333333"/>
          <w:sz w:val="26"/>
          <w:szCs w:val="26"/>
        </w:rPr>
        <w:br/>
      </w:r>
      <w:r w:rsidRPr="004339C5">
        <w:rPr>
          <w:rStyle w:val="rvts15"/>
          <w:color w:val="333333"/>
          <w:sz w:val="26"/>
          <w:szCs w:val="26"/>
        </w:rPr>
        <w:t>проведення конкурсу на зайняття посади державної служби категорії «В»</w:t>
      </w:r>
      <w:r w:rsidR="00E5682A" w:rsidRPr="004339C5">
        <w:rPr>
          <w:rStyle w:val="rvts15"/>
          <w:color w:val="333333"/>
          <w:sz w:val="26"/>
          <w:szCs w:val="26"/>
        </w:rPr>
        <w:t xml:space="preserve"> </w:t>
      </w:r>
      <w:r w:rsidRPr="004339C5">
        <w:rPr>
          <w:rStyle w:val="rvts15"/>
          <w:color w:val="333333"/>
          <w:sz w:val="26"/>
          <w:szCs w:val="26"/>
        </w:rPr>
        <w:t xml:space="preserve">- </w:t>
      </w:r>
      <w:r w:rsidR="00791F19" w:rsidRPr="004339C5">
        <w:rPr>
          <w:rStyle w:val="rvts15"/>
          <w:color w:val="333333"/>
          <w:sz w:val="26"/>
          <w:szCs w:val="26"/>
        </w:rPr>
        <w:t>секретаря судового засідання</w:t>
      </w:r>
    </w:p>
    <w:p w14:paraId="7FE48A59" w14:textId="79653074" w:rsidR="004648C4" w:rsidRPr="004339C5" w:rsidRDefault="004648C4" w:rsidP="004648C4">
      <w:pPr>
        <w:pStyle w:val="rvps7"/>
        <w:shd w:val="clear" w:color="auto" w:fill="FFFFFF"/>
        <w:spacing w:before="0" w:beforeAutospacing="0" w:after="150" w:afterAutospacing="0"/>
        <w:ind w:left="450" w:right="450"/>
        <w:jc w:val="center"/>
        <w:rPr>
          <w:rStyle w:val="rvts15"/>
          <w:color w:val="333333"/>
          <w:sz w:val="26"/>
          <w:szCs w:val="26"/>
        </w:rPr>
      </w:pPr>
      <w:r w:rsidRPr="004339C5">
        <w:rPr>
          <w:rStyle w:val="rvts15"/>
          <w:color w:val="333333"/>
          <w:sz w:val="26"/>
          <w:szCs w:val="26"/>
        </w:rPr>
        <w:t>Львівського окружного адміністративного суду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3970"/>
        <w:gridCol w:w="6520"/>
      </w:tblGrid>
      <w:tr w:rsidR="005B6C22" w14:paraId="1E63A095" w14:textId="77777777" w:rsidTr="005B6C22">
        <w:tc>
          <w:tcPr>
            <w:tcW w:w="10490" w:type="dxa"/>
            <w:gridSpan w:val="2"/>
          </w:tcPr>
          <w:p w14:paraId="43F80EFC" w14:textId="20F6CC56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  <w:rPr>
                <w:color w:val="333333"/>
                <w:sz w:val="28"/>
                <w:szCs w:val="28"/>
              </w:rPr>
            </w:pPr>
            <w:r w:rsidRPr="004648C4">
              <w:rPr>
                <w:b/>
                <w:bCs/>
              </w:rPr>
              <w:t>Загальні умови</w:t>
            </w:r>
          </w:p>
        </w:tc>
      </w:tr>
      <w:tr w:rsidR="005B6C22" w14:paraId="150B71CB" w14:textId="77777777" w:rsidTr="005B6C22">
        <w:tc>
          <w:tcPr>
            <w:tcW w:w="3970" w:type="dxa"/>
          </w:tcPr>
          <w:p w14:paraId="31D96D9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2A4D1B7C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66B7D289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59DCA9E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2BAC04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1299657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25676814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12C186F2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52C2025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6ABC03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3A413B3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6F142F18" w14:textId="35F95BBD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  <w:rPr>
                <w:color w:val="333333"/>
                <w:sz w:val="28"/>
                <w:szCs w:val="28"/>
              </w:rPr>
            </w:pPr>
            <w:r>
              <w:t>Посадові обов’язки</w:t>
            </w:r>
          </w:p>
        </w:tc>
        <w:tc>
          <w:tcPr>
            <w:tcW w:w="6520" w:type="dxa"/>
          </w:tcPr>
          <w:p w14:paraId="4060EDF6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здійснення судових викликів та повідомлень в адміністративних справах. До початку розгляду справи перевіряє явку учасників судового процесу в судове засідання, в засідання у режимі відеоконференції, з</w:t>
            </w:r>
            <w:r w:rsidRPr="006072F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</w:rPr>
              <w:t>ясовує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причини відсутності, про що доповідає головуючому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95D0CE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оформлення та розміщення списків справ, призначених до розгляду;</w:t>
            </w:r>
          </w:p>
          <w:p w14:paraId="4B7851E4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здійснення контролю за підготовкою судових засідань, які розглядаються під головуванням судді, контроль своєчасності повідомлення про час та місце проведення судових засідань осіб, які беруть участь у справі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EA769C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забезпечення фіксування судового засідання технічними засобами і проведення судового засідання в режимі відеоконференції.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Ведення журналу судового засідання, протоколу судового засідання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D53641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опрацювання та своєчасне здійснення передачі вихідної поштової кореспонденції (судових викликів, повідомлень, клопотань, запитів, листів тощо) по адміністративних справах до канцелярії суду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608F57EB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здійснення своєчасного і належного формування електронної справи,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своєчасне сканування та прикріплення матеріалів адміністративних справ,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внесення достовірних відомостей стосовно розгляду адміністративної справи до автоматизованої системи документообігу суду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2CB965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забезпечення оформлення матеріалів адміністративної справи, своєчасного оформлення та надіслання копій ухвал та рішень учасникам судового процесу, здійснення своєчасної передачі справ до канцелярії суду після їх розгляду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D14E87" w14:textId="7B59BAD8" w:rsidR="005B6C22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виконання функцій судового розпорядника у разі його відсутності в судовому засіданні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5FAA0C" w14:textId="74BE6E2D" w:rsidR="005B6C22" w:rsidRDefault="005B6C22" w:rsidP="005B6C22">
            <w:pPr>
              <w:pStyle w:val="rvps7"/>
              <w:numPr>
                <w:ilvl w:val="0"/>
                <w:numId w:val="20"/>
              </w:numPr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t>виконання доручень головуючого в адміністративній справі, доручень керівника апарату, його заступника</w:t>
            </w:r>
            <w:r w:rsidRPr="001D3EBA">
              <w:rPr>
                <w:shd w:val="clear" w:color="auto" w:fill="FFFFFF"/>
              </w:rPr>
              <w:t>, що стосуються організації розгляду адміністративних справ,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</w:t>
            </w:r>
            <w:r w:rsidRPr="001D3EBA">
              <w:t>.</w:t>
            </w:r>
          </w:p>
        </w:tc>
      </w:tr>
      <w:tr w:rsidR="005B6C22" w14:paraId="0345A098" w14:textId="77777777" w:rsidTr="00831F70">
        <w:trPr>
          <w:trHeight w:val="2117"/>
        </w:trPr>
        <w:tc>
          <w:tcPr>
            <w:tcW w:w="3970" w:type="dxa"/>
          </w:tcPr>
          <w:p w14:paraId="73192DB8" w14:textId="5D08B2BB" w:rsidR="005B6C22" w:rsidRDefault="005B6C22" w:rsidP="00395BF3">
            <w:pPr>
              <w:pStyle w:val="rvps7"/>
              <w:spacing w:before="24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lastRenderedPageBreak/>
              <w:t>Умови оплати праці</w:t>
            </w:r>
          </w:p>
        </w:tc>
        <w:tc>
          <w:tcPr>
            <w:tcW w:w="6520" w:type="dxa"/>
          </w:tcPr>
          <w:p w14:paraId="27FBD5CB" w14:textId="57C86898" w:rsidR="005B6C22" w:rsidRDefault="005B6C22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t xml:space="preserve">посадовий оклад – </w:t>
            </w:r>
            <w:r w:rsidR="00A34C02">
              <w:t>6000</w:t>
            </w:r>
            <w:r w:rsidRPr="001D3EBA">
              <w:t xml:space="preserve">,00 гривень, </w:t>
            </w:r>
            <w:r w:rsidR="00533518">
              <w:rPr>
                <w:color w:val="333333"/>
              </w:rPr>
              <w:t>надбавки, доплати, премії та компенсації відповідно до статті 52 Закону України «Про державну службу» (у разі встановлення);надбавка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змінами).</w:t>
            </w:r>
          </w:p>
        </w:tc>
      </w:tr>
      <w:tr w:rsidR="005B6C22" w14:paraId="1E77B350" w14:textId="77777777" w:rsidTr="005B6C22">
        <w:tc>
          <w:tcPr>
            <w:tcW w:w="3970" w:type="dxa"/>
          </w:tcPr>
          <w:p w14:paraId="212EA483" w14:textId="423EDE3A" w:rsidR="005B6C22" w:rsidRDefault="00745F30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Інформація про строковість чи безстроковість призначення на посаду</w:t>
            </w:r>
          </w:p>
        </w:tc>
        <w:tc>
          <w:tcPr>
            <w:tcW w:w="6520" w:type="dxa"/>
          </w:tcPr>
          <w:p w14:paraId="5FC9AAB1" w14:textId="77777777" w:rsidR="0023366B" w:rsidRDefault="0023366B" w:rsidP="0023366B">
            <w:pPr>
              <w:pStyle w:val="rvps7"/>
              <w:spacing w:before="0" w:beforeAutospacing="0" w:after="0" w:afterAutospacing="0"/>
              <w:ind w:right="450"/>
              <w:jc w:val="both"/>
            </w:pPr>
            <w:r>
              <w:t>Строковий трудовий договір (на час перебування основного працівника Кулик С.В. у відпустці по догляду за дитиною до досягнення нею 3-річного віку)</w:t>
            </w:r>
          </w:p>
          <w:p w14:paraId="3FE0BC98" w14:textId="2048E442" w:rsidR="005B6C22" w:rsidRPr="00F25C1D" w:rsidRDefault="005B6C22" w:rsidP="00791F19">
            <w:pPr>
              <w:pStyle w:val="rvps7"/>
              <w:spacing w:before="0" w:beforeAutospacing="0" w:after="0" w:afterAutospacing="0"/>
              <w:ind w:right="450"/>
              <w:jc w:val="both"/>
            </w:pPr>
          </w:p>
          <w:p w14:paraId="1569FF66" w14:textId="232CB656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E5682A">
              <w:rPr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B6C22" w14:paraId="26F04EDD" w14:textId="77777777" w:rsidTr="005B6C22">
        <w:tc>
          <w:tcPr>
            <w:tcW w:w="3970" w:type="dxa"/>
          </w:tcPr>
          <w:p w14:paraId="7126D3EF" w14:textId="3362289E" w:rsidR="005B6C22" w:rsidRDefault="00745F30" w:rsidP="00745F30">
            <w:pPr>
              <w:pStyle w:val="rvps7"/>
              <w:spacing w:before="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t>Перелік інформації, необхідної для участі в конкурсі, та строк її подання</w:t>
            </w:r>
          </w:p>
        </w:tc>
        <w:tc>
          <w:tcPr>
            <w:tcW w:w="6520" w:type="dxa"/>
          </w:tcPr>
          <w:p w14:paraId="7CF4008F" w14:textId="78C1F385" w:rsidR="004F126A" w:rsidRDefault="004F126A" w:rsidP="004F126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заяву про участь у конкурсі із зазначенням основних мотивів щодо зайняття посади за формою згідно з додатком 2 Порядку проведення конкурсу на зайняття посад державної служби, затвердженого постановою Кабінету Міністрів України від 25.03.2016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246 (зі змінами);</w:t>
            </w:r>
          </w:p>
          <w:p w14:paraId="37C672F3" w14:textId="512E75ED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резюме за формою згідно з </w:t>
            </w:r>
            <w:hyperlink r:id="rId6">
              <w:r w:rsidRPr="00F927FF">
                <w:rPr>
                  <w:rFonts w:ascii="Times New Roman" w:eastAsia="Times New Roman" w:hAnsi="Times New Roman" w:cs="Times New Roman"/>
                  <w:sz w:val="24"/>
                  <w:shd w:val="clear" w:color="auto" w:fill="FFFFFF"/>
                </w:rPr>
                <w:t>додатком</w:t>
              </w:r>
              <w:r>
                <w:rPr>
                  <w:rFonts w:ascii="Times New Roman" w:eastAsia="Times New Roman" w:hAnsi="Times New Roman" w:cs="Times New Roman"/>
                  <w:sz w:val="24"/>
                  <w:shd w:val="clear" w:color="auto" w:fill="FFFFFF"/>
                </w:rPr>
                <w:t xml:space="preserve"> 2</w:t>
              </w:r>
              <w:r w:rsidRPr="00F927FF">
                <w:rPr>
                  <w:rFonts w:ascii="Times New Roman" w:eastAsia="Times New Roman" w:hAnsi="Times New Roman" w:cs="Times New Roman"/>
                  <w:b/>
                  <w:sz w:val="24"/>
                  <w:shd w:val="clear" w:color="auto" w:fill="FFFFFF"/>
                  <w:vertAlign w:val="superscript"/>
                </w:rPr>
                <w:t>-1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, в якому обов</w:t>
            </w:r>
            <w:r w:rsidR="0072144C" w:rsidRPr="0072144C">
              <w:rPr>
                <w:rFonts w:ascii="Times New Roman" w:eastAsia="Times New Roman" w:hAnsi="Times New Roman" w:cs="Times New Roman"/>
                <w:sz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</w:rPr>
              <w:t>язково зазначається така інформація:</w:t>
            </w:r>
          </w:p>
          <w:p w14:paraId="533497A3" w14:textId="22038DCC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ім</w:t>
            </w:r>
            <w:proofErr w:type="spellEnd"/>
            <w:r w:rsidR="0072144C" w:rsidRPr="0072144C">
              <w:rPr>
                <w:rFonts w:ascii="Times New Roman" w:eastAsia="Times New Roman" w:hAnsi="Times New Roman" w:cs="Times New Roman"/>
                <w:sz w:val="24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</w:rPr>
              <w:t>я, по батькові кандидата;</w:t>
            </w:r>
          </w:p>
          <w:p w14:paraId="23AA2D5F" w14:textId="77777777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14:paraId="529B513B" w14:textId="77777777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підтвердження наявності відповідного ступеня вищої освіти;</w:t>
            </w:r>
          </w:p>
          <w:p w14:paraId="2B88155C" w14:textId="77777777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 в умовах конкурсу, та на керівних посадах (за наявності відповідних вимог);</w:t>
            </w:r>
          </w:p>
          <w:p w14:paraId="1EA8247E" w14:textId="7319CBE9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14:paraId="700355B9" w14:textId="44FC7DFD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копію Державного сертифіката  про рівень володіння державною мовою (витяг з реєстру Державних сертифікатів про рівень володіння державною мовою), що під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верджує рівень володіння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комісією  з</w:t>
            </w:r>
            <w:r w:rsidR="003227D3">
              <w:rPr>
                <w:rFonts w:ascii="Times New Roman" w:eastAsia="Times New Roman" w:hAnsi="Times New Roman" w:cs="Times New Roman"/>
                <w:sz w:val="24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стандартів державної мови.</w:t>
            </w:r>
          </w:p>
          <w:p w14:paraId="11813877" w14:textId="3001A947" w:rsidR="004F126A" w:rsidRDefault="004F126A" w:rsidP="00DA4C8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Подача додатків до заяви не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обов</w:t>
            </w:r>
            <w:proofErr w:type="spellEnd"/>
            <w:r w:rsidR="0072144C" w:rsidRPr="0072144C">
              <w:rPr>
                <w:rFonts w:ascii="Times New Roman" w:eastAsia="Times New Roman" w:hAnsi="Times New Roman" w:cs="Times New Roman"/>
                <w:sz w:val="24"/>
                <w:lang w:val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язковою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15530135" w14:textId="77777777" w:rsidR="007D1712" w:rsidRPr="00DA4C89" w:rsidRDefault="007D1712" w:rsidP="00DA4C8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14:paraId="799D69C9" w14:textId="4616741D" w:rsidR="00791F19" w:rsidRPr="00620F11" w:rsidRDefault="00DA4C89" w:rsidP="004F126A">
            <w:pPr>
              <w:pStyle w:val="a5"/>
              <w:spacing w:before="0" w:after="240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1712">
              <w:rPr>
                <w:rFonts w:ascii="Times New Roman" w:hAnsi="Times New Roman"/>
                <w:sz w:val="24"/>
              </w:rPr>
              <w:t xml:space="preserve">Інформація приймається до 16 год. 30 хв. </w:t>
            </w:r>
            <w:r w:rsidR="00A34C02">
              <w:rPr>
                <w:rFonts w:ascii="Times New Roman" w:hAnsi="Times New Roman"/>
                <w:sz w:val="24"/>
              </w:rPr>
              <w:t>10</w:t>
            </w:r>
            <w:r w:rsidR="007D1712" w:rsidRPr="007D1712">
              <w:rPr>
                <w:rFonts w:ascii="Times New Roman" w:hAnsi="Times New Roman"/>
                <w:sz w:val="24"/>
              </w:rPr>
              <w:t xml:space="preserve"> </w:t>
            </w:r>
            <w:r w:rsidR="00A34C02">
              <w:rPr>
                <w:rFonts w:ascii="Times New Roman" w:hAnsi="Times New Roman"/>
                <w:sz w:val="24"/>
              </w:rPr>
              <w:t>січня</w:t>
            </w:r>
            <w:r w:rsidRPr="007D1712">
              <w:rPr>
                <w:rFonts w:ascii="Times New Roman" w:hAnsi="Times New Roman"/>
                <w:sz w:val="24"/>
              </w:rPr>
              <w:t xml:space="preserve"> 202</w:t>
            </w:r>
            <w:r w:rsidR="00A34C02">
              <w:rPr>
                <w:rFonts w:ascii="Times New Roman" w:hAnsi="Times New Roman"/>
                <w:sz w:val="24"/>
              </w:rPr>
              <w:t>2</w:t>
            </w:r>
            <w:r w:rsidRPr="007D1712">
              <w:rPr>
                <w:rFonts w:ascii="Times New Roman" w:hAnsi="Times New Roman"/>
                <w:sz w:val="24"/>
              </w:rPr>
              <w:t xml:space="preserve"> року </w:t>
            </w:r>
          </w:p>
        </w:tc>
      </w:tr>
      <w:tr w:rsidR="005B6C22" w14:paraId="77C0FF65" w14:textId="77777777" w:rsidTr="005B6C22">
        <w:tc>
          <w:tcPr>
            <w:tcW w:w="3970" w:type="dxa"/>
          </w:tcPr>
          <w:p w14:paraId="6C0E3E16" w14:textId="435BFA1C" w:rsidR="005B6C22" w:rsidRDefault="00395BF3" w:rsidP="00395BF3">
            <w:pPr>
              <w:pStyle w:val="rvps7"/>
              <w:spacing w:before="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t>Додаткові (необов’язкові) документи</w:t>
            </w:r>
          </w:p>
        </w:tc>
        <w:tc>
          <w:tcPr>
            <w:tcW w:w="6520" w:type="dxa"/>
          </w:tcPr>
          <w:p w14:paraId="7970CEF8" w14:textId="2129EB39" w:rsidR="005B6C22" w:rsidRPr="00620F11" w:rsidRDefault="00791F19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  <w:sz w:val="28"/>
                <w:szCs w:val="28"/>
              </w:rPr>
            </w:pPr>
            <w:r w:rsidRPr="00620F11">
              <w:rPr>
                <w:color w:val="000000" w:themeColor="text1"/>
              </w:rPr>
              <w:t>З</w:t>
            </w:r>
            <w:r w:rsidR="00395BF3" w:rsidRPr="00620F11">
              <w:rPr>
                <w:color w:val="000000" w:themeColor="text1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B6C22" w14:paraId="0A87246B" w14:textId="77777777" w:rsidTr="005B6C22">
        <w:tc>
          <w:tcPr>
            <w:tcW w:w="3970" w:type="dxa"/>
          </w:tcPr>
          <w:p w14:paraId="3A69EA43" w14:textId="77777777" w:rsid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t xml:space="preserve">Дата і час початку проведення тестування кандидатів. </w:t>
            </w:r>
          </w:p>
          <w:p w14:paraId="4B65BF8A" w14:textId="77777777" w:rsidR="004F126A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lastRenderedPageBreak/>
              <w:t xml:space="preserve">Місце або спосіб проведення тестування. </w:t>
            </w:r>
          </w:p>
          <w:p w14:paraId="1EA9CF94" w14:textId="6BCDA5FD" w:rsidR="00395BF3" w:rsidRP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4212B6E9" w14:textId="743EFFEE" w:rsid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520" w:type="dxa"/>
          </w:tcPr>
          <w:p w14:paraId="44F26543" w14:textId="1BFC9C14" w:rsidR="007D1712" w:rsidRDefault="00A34C02" w:rsidP="007D1712">
            <w:pPr>
              <w:pStyle w:val="rvps7"/>
              <w:spacing w:before="0" w:beforeAutospacing="0" w:after="150" w:afterAutospacing="0"/>
              <w:ind w:right="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12</w:t>
            </w:r>
            <w:r w:rsidR="0069605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січня</w:t>
            </w:r>
            <w:r w:rsidR="007D1712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2</w:t>
            </w:r>
            <w:r w:rsidR="007D1712">
              <w:rPr>
                <w:b/>
                <w:bCs/>
              </w:rPr>
              <w:t xml:space="preserve"> року 09 год. 30 год.</w:t>
            </w:r>
          </w:p>
          <w:p w14:paraId="1A799A38" w14:textId="05B0728C" w:rsidR="00395BF3" w:rsidRPr="00620F11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  <w:r w:rsidRPr="00620F11">
              <w:rPr>
                <w:color w:val="000000" w:themeColor="text1"/>
              </w:rPr>
              <w:lastRenderedPageBreak/>
              <w:t xml:space="preserve">79018, м. Львів, вул. </w:t>
            </w:r>
            <w:proofErr w:type="spellStart"/>
            <w:r w:rsidRPr="00620F11">
              <w:rPr>
                <w:color w:val="000000" w:themeColor="text1"/>
              </w:rPr>
              <w:t>Чоловського</w:t>
            </w:r>
            <w:proofErr w:type="spellEnd"/>
            <w:r w:rsidRPr="00620F11">
              <w:rPr>
                <w:color w:val="000000" w:themeColor="text1"/>
              </w:rPr>
              <w:t>, 2 (пров</w:t>
            </w:r>
            <w:r w:rsidR="004F126A">
              <w:rPr>
                <w:color w:val="000000" w:themeColor="text1"/>
              </w:rPr>
              <w:t xml:space="preserve">едення тестування за </w:t>
            </w:r>
            <w:r w:rsidRPr="00620F11">
              <w:rPr>
                <w:color w:val="000000" w:themeColor="text1"/>
              </w:rPr>
              <w:t>фізичної присутності кандидата)</w:t>
            </w:r>
          </w:p>
          <w:p w14:paraId="285DE9D8" w14:textId="27227C59" w:rsidR="004F126A" w:rsidRPr="00620F11" w:rsidRDefault="004F126A" w:rsidP="004F126A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  <w:r w:rsidRPr="00620F11">
              <w:rPr>
                <w:color w:val="000000" w:themeColor="text1"/>
              </w:rPr>
              <w:t xml:space="preserve">79018, м. Львів, вул. </w:t>
            </w:r>
            <w:proofErr w:type="spellStart"/>
            <w:r w:rsidRPr="00620F11">
              <w:rPr>
                <w:color w:val="000000" w:themeColor="text1"/>
              </w:rPr>
              <w:t>Чоловського</w:t>
            </w:r>
            <w:proofErr w:type="spellEnd"/>
            <w:r w:rsidRPr="00620F11">
              <w:rPr>
                <w:color w:val="000000" w:themeColor="text1"/>
              </w:rPr>
              <w:t>, 2 (пров</w:t>
            </w:r>
            <w:r>
              <w:rPr>
                <w:color w:val="000000" w:themeColor="text1"/>
              </w:rPr>
              <w:t xml:space="preserve">едення співбесіди за </w:t>
            </w:r>
            <w:r w:rsidRPr="00620F11">
              <w:rPr>
                <w:color w:val="000000" w:themeColor="text1"/>
              </w:rPr>
              <w:t>фізичної присутності кандидата)</w:t>
            </w:r>
          </w:p>
          <w:p w14:paraId="0C0F1093" w14:textId="77777777" w:rsidR="00395BF3" w:rsidRPr="00620F11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</w:p>
          <w:p w14:paraId="548EC3CA" w14:textId="77777777" w:rsidR="0069605C" w:rsidRDefault="0069605C" w:rsidP="004F126A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</w:p>
          <w:p w14:paraId="55354317" w14:textId="2E60D9C2" w:rsidR="004F126A" w:rsidRPr="00620F11" w:rsidRDefault="00395BF3" w:rsidP="004F126A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  <w:r w:rsidRPr="00620F11">
              <w:rPr>
                <w:color w:val="000000" w:themeColor="text1"/>
              </w:rPr>
              <w:t xml:space="preserve">79018, м. Львів, вул. </w:t>
            </w:r>
            <w:proofErr w:type="spellStart"/>
            <w:r w:rsidRPr="00620F11">
              <w:rPr>
                <w:color w:val="000000" w:themeColor="text1"/>
              </w:rPr>
              <w:t>Чоловського</w:t>
            </w:r>
            <w:proofErr w:type="spellEnd"/>
            <w:r w:rsidRPr="00620F11">
              <w:rPr>
                <w:color w:val="000000" w:themeColor="text1"/>
              </w:rPr>
              <w:t>, 2 (</w:t>
            </w:r>
            <w:r w:rsidR="004F126A" w:rsidRPr="00620F11">
              <w:rPr>
                <w:color w:val="000000" w:themeColor="text1"/>
              </w:rPr>
              <w:t>пров</w:t>
            </w:r>
            <w:r w:rsidR="004F126A">
              <w:rPr>
                <w:color w:val="000000" w:themeColor="text1"/>
              </w:rPr>
              <w:t xml:space="preserve">едення співбесіди за </w:t>
            </w:r>
            <w:r w:rsidR="004F126A" w:rsidRPr="00620F11">
              <w:rPr>
                <w:color w:val="000000" w:themeColor="text1"/>
              </w:rPr>
              <w:t>фізичної присутності кандидата)</w:t>
            </w:r>
          </w:p>
          <w:p w14:paraId="62FFCDCD" w14:textId="775BAF54" w:rsidR="00395BF3" w:rsidRPr="00620F11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</w:p>
        </w:tc>
      </w:tr>
      <w:tr w:rsidR="00395BF3" w14:paraId="0F102BB4" w14:textId="77777777" w:rsidTr="005B6C22">
        <w:tc>
          <w:tcPr>
            <w:tcW w:w="3970" w:type="dxa"/>
          </w:tcPr>
          <w:p w14:paraId="17B144F6" w14:textId="0660BFAA" w:rsidR="00395BF3" w:rsidRDefault="00411BCF" w:rsidP="00411BCF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0" w:type="dxa"/>
          </w:tcPr>
          <w:p w14:paraId="2F1FD13B" w14:textId="77777777" w:rsidR="00411BCF" w:rsidRPr="001D3EBA" w:rsidRDefault="00411BCF" w:rsidP="00E5682A">
            <w:pPr>
              <w:pStyle w:val="a6"/>
              <w:spacing w:before="0" w:beforeAutospacing="0" w:after="0" w:afterAutospacing="0"/>
              <w:jc w:val="both"/>
            </w:pPr>
            <w:proofErr w:type="spellStart"/>
            <w:r w:rsidRPr="001D3EBA">
              <w:t>Максимців</w:t>
            </w:r>
            <w:proofErr w:type="spellEnd"/>
            <w:r w:rsidRPr="001D3EBA">
              <w:t xml:space="preserve"> Галина Ігорівна</w:t>
            </w:r>
          </w:p>
          <w:p w14:paraId="72AA9BB9" w14:textId="77777777" w:rsidR="00411BCF" w:rsidRPr="001D3EBA" w:rsidRDefault="00411BCF" w:rsidP="00E5682A">
            <w:pPr>
              <w:pStyle w:val="a6"/>
              <w:spacing w:before="0" w:beforeAutospacing="0" w:after="0" w:afterAutospacing="0"/>
              <w:jc w:val="both"/>
            </w:pPr>
            <w:r w:rsidRPr="001D3EBA">
              <w:rPr>
                <w:lang w:val="ru-RU"/>
              </w:rPr>
              <w:t>(0322)61</w:t>
            </w:r>
            <w:r w:rsidRPr="001D3EBA">
              <w:t>-58-06</w:t>
            </w:r>
          </w:p>
          <w:p w14:paraId="06AF5302" w14:textId="1624F980" w:rsidR="00395BF3" w:rsidRDefault="00411BCF" w:rsidP="00E5682A">
            <w:pPr>
              <w:pStyle w:val="rvps7"/>
              <w:spacing w:before="0" w:beforeAutospacing="0" w:after="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 w:rsidRPr="001D3EBA">
              <w:rPr>
                <w:lang w:val="en-US"/>
              </w:rPr>
              <w:t>kadry</w:t>
            </w:r>
            <w:proofErr w:type="spellEnd"/>
            <w:r w:rsidRPr="001D3EBA">
              <w:t>@</w:t>
            </w:r>
            <w:proofErr w:type="spellStart"/>
            <w:r w:rsidRPr="001D3EBA">
              <w:rPr>
                <w:lang w:val="en-US"/>
              </w:rPr>
              <w:t>adm</w:t>
            </w:r>
            <w:proofErr w:type="spellEnd"/>
            <w:r w:rsidRPr="001D3EBA">
              <w:t>.</w:t>
            </w:r>
            <w:r w:rsidRPr="001D3EBA">
              <w:rPr>
                <w:lang w:val="en-US"/>
              </w:rPr>
              <w:t>lv</w:t>
            </w:r>
            <w:r w:rsidRPr="001D3EBA">
              <w:t>.</w:t>
            </w:r>
            <w:r w:rsidRPr="001D3EBA">
              <w:rPr>
                <w:lang w:val="en-US"/>
              </w:rPr>
              <w:t>court</w:t>
            </w:r>
            <w:r w:rsidRPr="001D3EBA">
              <w:t>.</w:t>
            </w:r>
            <w:r w:rsidRPr="001D3EBA">
              <w:rPr>
                <w:lang w:val="en-US"/>
              </w:rPr>
              <w:t>gov</w:t>
            </w:r>
            <w:r w:rsidRPr="001D3EBA">
              <w:t>.</w:t>
            </w:r>
            <w:proofErr w:type="spellStart"/>
            <w:r w:rsidRPr="001D3EBA">
              <w:rPr>
                <w:lang w:val="en-US"/>
              </w:rPr>
              <w:t>ua</w:t>
            </w:r>
            <w:proofErr w:type="spellEnd"/>
          </w:p>
        </w:tc>
      </w:tr>
    </w:tbl>
    <w:tbl>
      <w:tblPr>
        <w:tblW w:w="5445" w:type="pct"/>
        <w:tblInd w:w="-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6520"/>
      </w:tblGrid>
      <w:tr w:rsidR="004648C4" w14:paraId="71F34C12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4A001E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bookmarkStart w:id="0" w:name="n766"/>
            <w:bookmarkEnd w:id="0"/>
            <w:r w:rsidRPr="00791F19">
              <w:rPr>
                <w:b/>
                <w:bCs/>
              </w:rPr>
              <w:t>Кваліфікаційні вимоги</w:t>
            </w:r>
          </w:p>
        </w:tc>
      </w:tr>
      <w:tr w:rsidR="00411BCF" w14:paraId="4CEC0887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BA5231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EFDAD3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Освіта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AA8CE4" w14:textId="32651882" w:rsidR="004648C4" w:rsidRDefault="00411BCF">
            <w:pPr>
              <w:pStyle w:val="rvps14"/>
              <w:spacing w:before="150" w:beforeAutospacing="0" w:after="150" w:afterAutospacing="0"/>
            </w:pPr>
            <w:r>
              <w:t>С</w:t>
            </w:r>
            <w:r w:rsidRPr="001D3EBA">
              <w:t>тупінь вищої освіти не нижче бакалавра, молодшого бакалавра за спеціальністю «Право» у галузі знань «Право»</w:t>
            </w:r>
          </w:p>
        </w:tc>
      </w:tr>
      <w:tr w:rsidR="00411BCF" w14:paraId="10B767D1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100D12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2.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D21FD8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Досвід роботи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1C4CB5" w14:textId="7EF32E88" w:rsidR="004648C4" w:rsidRDefault="00411BCF">
            <w:pPr>
              <w:pStyle w:val="rvps14"/>
              <w:spacing w:before="150" w:beforeAutospacing="0" w:after="150" w:afterAutospacing="0"/>
            </w:pPr>
            <w:r>
              <w:t>Не потребує</w:t>
            </w:r>
          </w:p>
        </w:tc>
      </w:tr>
      <w:tr w:rsidR="00411BCF" w14:paraId="4AC43886" w14:textId="77777777" w:rsidTr="00411BCF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167468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3.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7CBA2B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Володіння державною мовою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FEF9DC" w14:textId="2AC60BD9" w:rsidR="004648C4" w:rsidRDefault="00411BCF">
            <w:pPr>
              <w:pStyle w:val="rvps14"/>
              <w:spacing w:before="150" w:beforeAutospacing="0" w:after="150" w:afterAutospacing="0"/>
            </w:pPr>
            <w:r>
              <w:rPr>
                <w:shd w:val="clear" w:color="auto" w:fill="FFFFFF"/>
              </w:rPr>
              <w:t>В</w:t>
            </w:r>
            <w:r w:rsidRPr="001D3EBA">
              <w:rPr>
                <w:shd w:val="clear" w:color="auto" w:fill="FFFFFF"/>
              </w:rPr>
              <w:t>ільне володіння державною мовою</w:t>
            </w:r>
          </w:p>
        </w:tc>
      </w:tr>
      <w:tr w:rsidR="004648C4" w14:paraId="4064C3F1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AD0350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Вимоги до компетентності</w:t>
            </w:r>
          </w:p>
        </w:tc>
      </w:tr>
      <w:tr w:rsidR="00E5682A" w14:paraId="2477E7A4" w14:textId="77777777" w:rsidTr="00411BCF"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BDD102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083F7A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Компоненти вимоги</w:t>
            </w:r>
          </w:p>
        </w:tc>
      </w:tr>
      <w:tr w:rsidR="004648C4" w14:paraId="26057B45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C3E22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874D2" w14:textId="566E6696" w:rsidR="004648C4" w:rsidRDefault="001F5446" w:rsidP="001F5446">
            <w:pPr>
              <w:pStyle w:val="rvps14"/>
              <w:spacing w:before="150" w:beforeAutospacing="0" w:after="150" w:afterAutospacing="0"/>
            </w:pPr>
            <w:r>
              <w:t xml:space="preserve"> </w:t>
            </w:r>
            <w:r w:rsidR="004648C4">
              <w:t xml:space="preserve">Самоорганізація </w:t>
            </w:r>
            <w:r w:rsidR="00533518">
              <w:t>та самостійність у роботі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17A0" w14:textId="7A8484FA" w:rsidR="004648C4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 xml:space="preserve">уміння самостійно організовувати свою діяльність та час, визначати </w:t>
            </w:r>
            <w:proofErr w:type="spellStart"/>
            <w:r>
              <w:t>пріорітетність</w:t>
            </w:r>
            <w:proofErr w:type="spellEnd"/>
            <w:r>
              <w:t xml:space="preserve"> виконання завдань, встановлювати черговість їх виконання;</w:t>
            </w:r>
          </w:p>
          <w:p w14:paraId="509382A9" w14:textId="7A39BD34" w:rsidR="001F5446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 xml:space="preserve">здатність до </w:t>
            </w:r>
            <w:proofErr w:type="spellStart"/>
            <w:r>
              <w:t>самомотивації</w:t>
            </w:r>
            <w:proofErr w:type="spellEnd"/>
            <w:r>
              <w:t xml:space="preserve"> (самоуправління);</w:t>
            </w:r>
          </w:p>
          <w:p w14:paraId="7596674A" w14:textId="226DB0BE" w:rsidR="001F5446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4648C4" w14:paraId="0DF62B36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DCE14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7C2E2" w14:textId="039F6AF2" w:rsidR="004648C4" w:rsidRDefault="001F5446">
            <w:pPr>
              <w:pStyle w:val="rvps14"/>
              <w:spacing w:before="150" w:beforeAutospacing="0" w:after="150" w:afterAutospacing="0"/>
            </w:pPr>
            <w:r>
              <w:t xml:space="preserve">  Комунікація та взаємодія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B2E9" w14:textId="39D7630D" w:rsidR="004648C4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в</w:t>
            </w:r>
            <w:r w:rsidR="001F5446">
              <w:t>міння визначати заінтересовані і впливові сторони та розбудовувати партнерські відносини</w:t>
            </w:r>
            <w:r>
              <w:t>;</w:t>
            </w:r>
          </w:p>
          <w:p w14:paraId="45E5DB4B" w14:textId="6E90AAE0" w:rsidR="005B6C22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здатність ефективно взаємодіяти – дослухатися, сприймати та викладати думку;</w:t>
            </w:r>
          </w:p>
          <w:p w14:paraId="391C4E57" w14:textId="576069E0" w:rsidR="005B6C22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здатність переконувати інших за допомогою аргументів та послідовної комунікації</w:t>
            </w:r>
          </w:p>
        </w:tc>
      </w:tr>
      <w:tr w:rsidR="004648C4" w14:paraId="403ABA5E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63AA9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53352" w14:textId="5DAB9DA4" w:rsidR="004648C4" w:rsidRDefault="001F5446">
            <w:pPr>
              <w:pStyle w:val="rvps14"/>
              <w:spacing w:before="150" w:beforeAutospacing="0" w:after="150" w:afterAutospacing="0"/>
            </w:pPr>
            <w:r>
              <w:t xml:space="preserve">  Відповідальність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4306" w14:textId="16351CD0" w:rsidR="004648C4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 xml:space="preserve">усвідомлення важливості якісного виконання своїх посадових </w:t>
            </w:r>
            <w:proofErr w:type="spellStart"/>
            <w:r>
              <w:t>обов</w:t>
            </w:r>
            <w:proofErr w:type="spellEnd"/>
            <w:r w:rsidRPr="005B6C22">
              <w:rPr>
                <w:lang w:val="ru-RU"/>
              </w:rPr>
              <w:t>’</w:t>
            </w:r>
            <w:proofErr w:type="spellStart"/>
            <w:r>
              <w:t>язків</w:t>
            </w:r>
            <w:proofErr w:type="spellEnd"/>
            <w:r>
              <w:t xml:space="preserve"> з дотриманням строків та встановлених процедур;</w:t>
            </w:r>
          </w:p>
          <w:p w14:paraId="1745BDB8" w14:textId="0654D1DC" w:rsidR="005B6C22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6E5EA707" w14:textId="4992805D" w:rsidR="005B6C22" w:rsidRPr="005B6C22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lastRenderedPageBreak/>
              <w:t xml:space="preserve">здатність брати на себе </w:t>
            </w:r>
            <w:proofErr w:type="spellStart"/>
            <w:r>
              <w:t>зобов</w:t>
            </w:r>
            <w:proofErr w:type="spellEnd"/>
            <w:r w:rsidRPr="005B6C22">
              <w:rPr>
                <w:lang w:val="ru-RU"/>
              </w:rPr>
              <w:t>’</w:t>
            </w:r>
            <w:proofErr w:type="spellStart"/>
            <w:r>
              <w:t>язання</w:t>
            </w:r>
            <w:proofErr w:type="spellEnd"/>
            <w:r>
              <w:t>, чітко їх дотримуватись і виконувати</w:t>
            </w:r>
          </w:p>
        </w:tc>
      </w:tr>
      <w:tr w:rsidR="00411BCF" w14:paraId="59AC1D1D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BDF5D4" w14:textId="4AD5E079" w:rsidR="004648C4" w:rsidRDefault="004648C4" w:rsidP="004648C4">
            <w:pPr>
              <w:pStyle w:val="rvps12"/>
              <w:spacing w:before="150" w:beforeAutospacing="0" w:after="150" w:afterAutospacing="0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8C94B1" w14:textId="77777777" w:rsidR="004648C4" w:rsidRDefault="004648C4">
            <w:pPr>
              <w:pStyle w:val="rvps14"/>
              <w:spacing w:before="150" w:beforeAutospacing="0" w:after="150" w:afterAutospacing="0"/>
            </w:pP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311980" w14:textId="77777777" w:rsidR="004648C4" w:rsidRDefault="004648C4">
            <w:pPr>
              <w:pStyle w:val="rvps14"/>
              <w:spacing w:before="150" w:beforeAutospacing="0" w:after="150" w:afterAutospacing="0"/>
            </w:pPr>
          </w:p>
        </w:tc>
      </w:tr>
      <w:tr w:rsidR="004648C4" w14:paraId="1BB69383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E5C4AA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Професійні знання</w:t>
            </w:r>
          </w:p>
        </w:tc>
      </w:tr>
      <w:tr w:rsidR="00E5682A" w14:paraId="762E39D3" w14:textId="77777777" w:rsidTr="00411BCF"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45D5B1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23BD9F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Компоненти вимоги</w:t>
            </w:r>
          </w:p>
        </w:tc>
      </w:tr>
      <w:tr w:rsidR="00E5682A" w14:paraId="14CD55BE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6D5547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6D762A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Знання законодавства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5AD5EB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Знання:</w:t>
            </w:r>
            <w:r>
              <w:br/>
            </w:r>
            <w:hyperlink r:id="rId7" w:tgtFrame="_blank" w:history="1">
              <w:r w:rsidRPr="004648C4">
                <w:rPr>
                  <w:rStyle w:val="a7"/>
                  <w:color w:val="auto"/>
                  <w:u w:val="none"/>
                </w:rPr>
                <w:t>Конституції України</w:t>
              </w:r>
            </w:hyperlink>
            <w:r w:rsidRPr="004648C4">
              <w:t>;</w:t>
            </w:r>
            <w:r w:rsidRPr="004648C4">
              <w:br/>
            </w:r>
            <w:hyperlink r:id="rId8" w:tgtFrame="_blank" w:history="1">
              <w:r w:rsidRPr="004648C4">
                <w:rPr>
                  <w:rStyle w:val="a7"/>
                  <w:color w:val="auto"/>
                  <w:u w:val="none"/>
                </w:rPr>
                <w:t>Закону України</w:t>
              </w:r>
            </w:hyperlink>
            <w:r w:rsidRPr="004648C4">
              <w:t> “Про державну службу”;</w:t>
            </w:r>
            <w:r w:rsidRPr="004648C4">
              <w:br/>
            </w:r>
            <w:hyperlink r:id="rId9" w:tgtFrame="_blank" w:history="1">
              <w:r w:rsidRPr="004648C4">
                <w:rPr>
                  <w:rStyle w:val="a7"/>
                  <w:color w:val="auto"/>
                  <w:u w:val="none"/>
                </w:rPr>
                <w:t>Закону України</w:t>
              </w:r>
            </w:hyperlink>
            <w:r>
              <w:t> “Про запобігання корупції”</w:t>
            </w:r>
            <w:r>
              <w:br/>
              <w:t>та іншого законодавства</w:t>
            </w:r>
          </w:p>
        </w:tc>
      </w:tr>
      <w:tr w:rsidR="00E5682A" w14:paraId="620FA2E0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B28DE" w14:textId="0C6388C0" w:rsidR="00E5682A" w:rsidRDefault="00E5682A">
            <w:pPr>
              <w:pStyle w:val="rvps12"/>
              <w:spacing w:before="150" w:beforeAutospacing="0" w:after="150" w:afterAutospacing="0"/>
              <w:jc w:val="center"/>
            </w:pPr>
            <w:r>
              <w:t xml:space="preserve">2.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BC150" w14:textId="316C9CD8" w:rsidR="00E5682A" w:rsidRDefault="00E5682A">
            <w:pPr>
              <w:pStyle w:val="rvps14"/>
              <w:spacing w:before="150" w:beforeAutospacing="0" w:after="150" w:afterAutospacing="0"/>
            </w:pPr>
            <w:r>
              <w:t>Знання законодавства у сфері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45B94" w14:textId="77777777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Знання:</w:t>
            </w:r>
            <w:r>
              <w:br/>
              <w:t>Закону України «Про судоустрій і статус суддів»</w:t>
            </w:r>
          </w:p>
          <w:p w14:paraId="11449A85" w14:textId="77777777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Інструкції з діловодства в місцевих та апеляційних судах України, затвердженої наказом Державної судової адміністрації від 20.08.2019 № 814, із змінами;</w:t>
            </w:r>
          </w:p>
          <w:p w14:paraId="0B33ECC9" w14:textId="10AFFFEC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Правила поведінки працівника суду, затверджених Рішенням Ради суддів України № 72 від 24.12.2020</w:t>
            </w:r>
          </w:p>
        </w:tc>
      </w:tr>
    </w:tbl>
    <w:p w14:paraId="5C08FDB6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F4DC1" w:rsidRPr="001D3EBA" w:rsidSect="001D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18DF"/>
    <w:multiLevelType w:val="multilevel"/>
    <w:tmpl w:val="D064401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A005DB6"/>
    <w:multiLevelType w:val="multilevel"/>
    <w:tmpl w:val="A21A34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A23307"/>
    <w:multiLevelType w:val="hybridMultilevel"/>
    <w:tmpl w:val="A1CEEDC6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6FDB"/>
    <w:multiLevelType w:val="hybridMultilevel"/>
    <w:tmpl w:val="EF182CE8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013D3"/>
    <w:multiLevelType w:val="hybridMultilevel"/>
    <w:tmpl w:val="55C494E8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646DBF"/>
    <w:multiLevelType w:val="hybridMultilevel"/>
    <w:tmpl w:val="EBA0EA3A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E6349D"/>
    <w:multiLevelType w:val="hybridMultilevel"/>
    <w:tmpl w:val="5544957C"/>
    <w:lvl w:ilvl="0" w:tplc="42D41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B202E"/>
    <w:multiLevelType w:val="hybridMultilevel"/>
    <w:tmpl w:val="961AF01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0C03BE"/>
    <w:multiLevelType w:val="hybridMultilevel"/>
    <w:tmpl w:val="5A90BC4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8B5BB0"/>
    <w:multiLevelType w:val="hybridMultilevel"/>
    <w:tmpl w:val="1EF61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807F9"/>
    <w:multiLevelType w:val="hybridMultilevel"/>
    <w:tmpl w:val="BEAC4A0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5A43D0"/>
    <w:multiLevelType w:val="hybridMultilevel"/>
    <w:tmpl w:val="6538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B1515"/>
    <w:multiLevelType w:val="hybridMultilevel"/>
    <w:tmpl w:val="F3EE7606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7136CD"/>
    <w:multiLevelType w:val="hybridMultilevel"/>
    <w:tmpl w:val="4A0C12B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76142"/>
    <w:multiLevelType w:val="hybridMultilevel"/>
    <w:tmpl w:val="E7F08C52"/>
    <w:lvl w:ilvl="0" w:tplc="04220011">
      <w:start w:val="1"/>
      <w:numFmt w:val="decimal"/>
      <w:lvlText w:val="%1)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0231B5E"/>
    <w:multiLevelType w:val="hybridMultilevel"/>
    <w:tmpl w:val="72BC1A1A"/>
    <w:lvl w:ilvl="0" w:tplc="074EA5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86620"/>
    <w:multiLevelType w:val="multilevel"/>
    <w:tmpl w:val="56904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3C1420"/>
    <w:multiLevelType w:val="hybridMultilevel"/>
    <w:tmpl w:val="751C4838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526411"/>
    <w:multiLevelType w:val="hybridMultilevel"/>
    <w:tmpl w:val="6F7667D0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F94328"/>
    <w:multiLevelType w:val="hybridMultilevel"/>
    <w:tmpl w:val="27CAF3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5C2733"/>
    <w:multiLevelType w:val="hybridMultilevel"/>
    <w:tmpl w:val="149CE80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C10D5"/>
    <w:multiLevelType w:val="hybridMultilevel"/>
    <w:tmpl w:val="B768B53C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11"/>
  </w:num>
  <w:num w:numId="5">
    <w:abstractNumId w:val="2"/>
  </w:num>
  <w:num w:numId="6">
    <w:abstractNumId w:val="19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</w:num>
  <w:num w:numId="10">
    <w:abstractNumId w:val="5"/>
  </w:num>
  <w:num w:numId="11">
    <w:abstractNumId w:val="14"/>
  </w:num>
  <w:num w:numId="12">
    <w:abstractNumId w:val="13"/>
  </w:num>
  <w:num w:numId="13">
    <w:abstractNumId w:val="20"/>
  </w:num>
  <w:num w:numId="14">
    <w:abstractNumId w:val="7"/>
  </w:num>
  <w:num w:numId="15">
    <w:abstractNumId w:val="21"/>
  </w:num>
  <w:num w:numId="16">
    <w:abstractNumId w:val="8"/>
  </w:num>
  <w:num w:numId="17">
    <w:abstractNumId w:val="4"/>
  </w:num>
  <w:num w:numId="18">
    <w:abstractNumId w:val="17"/>
  </w:num>
  <w:num w:numId="19">
    <w:abstractNumId w:val="12"/>
  </w:num>
  <w:num w:numId="20">
    <w:abstractNumId w:val="3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EC"/>
    <w:rsid w:val="00000978"/>
    <w:rsid w:val="00000CEF"/>
    <w:rsid w:val="00001912"/>
    <w:rsid w:val="0000542A"/>
    <w:rsid w:val="00005486"/>
    <w:rsid w:val="000056F5"/>
    <w:rsid w:val="0000758B"/>
    <w:rsid w:val="00011109"/>
    <w:rsid w:val="0001461F"/>
    <w:rsid w:val="000154E6"/>
    <w:rsid w:val="00017194"/>
    <w:rsid w:val="000208DA"/>
    <w:rsid w:val="00022514"/>
    <w:rsid w:val="000226A7"/>
    <w:rsid w:val="0002350D"/>
    <w:rsid w:val="000244A3"/>
    <w:rsid w:val="0003136E"/>
    <w:rsid w:val="00031C55"/>
    <w:rsid w:val="00033F04"/>
    <w:rsid w:val="0003532F"/>
    <w:rsid w:val="00035B36"/>
    <w:rsid w:val="00037DAF"/>
    <w:rsid w:val="00040AC4"/>
    <w:rsid w:val="00042C9A"/>
    <w:rsid w:val="00044543"/>
    <w:rsid w:val="00052C99"/>
    <w:rsid w:val="0005361C"/>
    <w:rsid w:val="0005424B"/>
    <w:rsid w:val="00060037"/>
    <w:rsid w:val="00060E9F"/>
    <w:rsid w:val="00062D08"/>
    <w:rsid w:val="00065612"/>
    <w:rsid w:val="00071248"/>
    <w:rsid w:val="00072927"/>
    <w:rsid w:val="000769C4"/>
    <w:rsid w:val="000773B7"/>
    <w:rsid w:val="00080C9C"/>
    <w:rsid w:val="00091A4C"/>
    <w:rsid w:val="000920B3"/>
    <w:rsid w:val="00097B2A"/>
    <w:rsid w:val="000A075D"/>
    <w:rsid w:val="000A2BE9"/>
    <w:rsid w:val="000A5530"/>
    <w:rsid w:val="000A72D3"/>
    <w:rsid w:val="000B15C5"/>
    <w:rsid w:val="000B392E"/>
    <w:rsid w:val="000C33B0"/>
    <w:rsid w:val="000D35E4"/>
    <w:rsid w:val="000D3B20"/>
    <w:rsid w:val="000D6E1D"/>
    <w:rsid w:val="000D7DD3"/>
    <w:rsid w:val="000E2865"/>
    <w:rsid w:val="000E48AF"/>
    <w:rsid w:val="000E54D6"/>
    <w:rsid w:val="000E5DD2"/>
    <w:rsid w:val="000E6622"/>
    <w:rsid w:val="000E71A8"/>
    <w:rsid w:val="000F0B6A"/>
    <w:rsid w:val="000F17E3"/>
    <w:rsid w:val="000F2B5D"/>
    <w:rsid w:val="000F7D04"/>
    <w:rsid w:val="000F7D7B"/>
    <w:rsid w:val="0010089C"/>
    <w:rsid w:val="0010452F"/>
    <w:rsid w:val="00106387"/>
    <w:rsid w:val="0010756A"/>
    <w:rsid w:val="001105CE"/>
    <w:rsid w:val="00115DB6"/>
    <w:rsid w:val="00120DF6"/>
    <w:rsid w:val="00120FE9"/>
    <w:rsid w:val="00122ABD"/>
    <w:rsid w:val="001235A0"/>
    <w:rsid w:val="00131795"/>
    <w:rsid w:val="00131A51"/>
    <w:rsid w:val="00132E1C"/>
    <w:rsid w:val="00135A75"/>
    <w:rsid w:val="0013683E"/>
    <w:rsid w:val="00136C38"/>
    <w:rsid w:val="001423D3"/>
    <w:rsid w:val="001454E4"/>
    <w:rsid w:val="00146B03"/>
    <w:rsid w:val="00147863"/>
    <w:rsid w:val="00147FA8"/>
    <w:rsid w:val="0015149B"/>
    <w:rsid w:val="00151639"/>
    <w:rsid w:val="001539A6"/>
    <w:rsid w:val="00153C16"/>
    <w:rsid w:val="00153CCB"/>
    <w:rsid w:val="00157265"/>
    <w:rsid w:val="00157728"/>
    <w:rsid w:val="00160AE8"/>
    <w:rsid w:val="001611DB"/>
    <w:rsid w:val="00162226"/>
    <w:rsid w:val="00162561"/>
    <w:rsid w:val="00163183"/>
    <w:rsid w:val="00164C6F"/>
    <w:rsid w:val="0016618C"/>
    <w:rsid w:val="001738AF"/>
    <w:rsid w:val="00174EA2"/>
    <w:rsid w:val="001753E8"/>
    <w:rsid w:val="00177B54"/>
    <w:rsid w:val="0018228C"/>
    <w:rsid w:val="001823C6"/>
    <w:rsid w:val="0018368E"/>
    <w:rsid w:val="00184C4E"/>
    <w:rsid w:val="00186494"/>
    <w:rsid w:val="00186AB5"/>
    <w:rsid w:val="00186EDE"/>
    <w:rsid w:val="001900B1"/>
    <w:rsid w:val="0019176E"/>
    <w:rsid w:val="001939CB"/>
    <w:rsid w:val="00193BDD"/>
    <w:rsid w:val="001951F5"/>
    <w:rsid w:val="00196854"/>
    <w:rsid w:val="00196A0A"/>
    <w:rsid w:val="00196E7A"/>
    <w:rsid w:val="00197E81"/>
    <w:rsid w:val="001A0310"/>
    <w:rsid w:val="001A03DA"/>
    <w:rsid w:val="001A087B"/>
    <w:rsid w:val="001A1A95"/>
    <w:rsid w:val="001A46E1"/>
    <w:rsid w:val="001A6B08"/>
    <w:rsid w:val="001A74FB"/>
    <w:rsid w:val="001A7C4F"/>
    <w:rsid w:val="001B1722"/>
    <w:rsid w:val="001B4998"/>
    <w:rsid w:val="001B60C0"/>
    <w:rsid w:val="001B794B"/>
    <w:rsid w:val="001C3430"/>
    <w:rsid w:val="001C419C"/>
    <w:rsid w:val="001C475A"/>
    <w:rsid w:val="001C57B6"/>
    <w:rsid w:val="001C7D61"/>
    <w:rsid w:val="001D3EBA"/>
    <w:rsid w:val="001D4C6E"/>
    <w:rsid w:val="001D68F6"/>
    <w:rsid w:val="001E0629"/>
    <w:rsid w:val="001E4A2E"/>
    <w:rsid w:val="001E4CF6"/>
    <w:rsid w:val="001E4FB8"/>
    <w:rsid w:val="001F1AB2"/>
    <w:rsid w:val="001F1CF1"/>
    <w:rsid w:val="001F2723"/>
    <w:rsid w:val="001F2FF3"/>
    <w:rsid w:val="001F379A"/>
    <w:rsid w:val="001F4A4C"/>
    <w:rsid w:val="001F4CE7"/>
    <w:rsid w:val="001F5446"/>
    <w:rsid w:val="001F63F2"/>
    <w:rsid w:val="001F7199"/>
    <w:rsid w:val="001F7729"/>
    <w:rsid w:val="0020367F"/>
    <w:rsid w:val="0020548D"/>
    <w:rsid w:val="002054D4"/>
    <w:rsid w:val="0020738C"/>
    <w:rsid w:val="00207AF6"/>
    <w:rsid w:val="00213235"/>
    <w:rsid w:val="002158B1"/>
    <w:rsid w:val="00216147"/>
    <w:rsid w:val="00217D38"/>
    <w:rsid w:val="002203ED"/>
    <w:rsid w:val="00220B02"/>
    <w:rsid w:val="002215CA"/>
    <w:rsid w:val="00221D63"/>
    <w:rsid w:val="00221EAC"/>
    <w:rsid w:val="002235F7"/>
    <w:rsid w:val="00224108"/>
    <w:rsid w:val="002302D1"/>
    <w:rsid w:val="00232A86"/>
    <w:rsid w:val="0023316F"/>
    <w:rsid w:val="0023366B"/>
    <w:rsid w:val="00237038"/>
    <w:rsid w:val="0024023A"/>
    <w:rsid w:val="002420C4"/>
    <w:rsid w:val="00242B53"/>
    <w:rsid w:val="00247C37"/>
    <w:rsid w:val="00250360"/>
    <w:rsid w:val="0025136D"/>
    <w:rsid w:val="002526F8"/>
    <w:rsid w:val="00252CD4"/>
    <w:rsid w:val="00253EEA"/>
    <w:rsid w:val="0025510A"/>
    <w:rsid w:val="00255241"/>
    <w:rsid w:val="0025570E"/>
    <w:rsid w:val="00255E06"/>
    <w:rsid w:val="00267142"/>
    <w:rsid w:val="002708E6"/>
    <w:rsid w:val="0027177C"/>
    <w:rsid w:val="00273AFA"/>
    <w:rsid w:val="00274673"/>
    <w:rsid w:val="00275350"/>
    <w:rsid w:val="00277491"/>
    <w:rsid w:val="00280E54"/>
    <w:rsid w:val="00282C49"/>
    <w:rsid w:val="00283581"/>
    <w:rsid w:val="00285DB0"/>
    <w:rsid w:val="002860FD"/>
    <w:rsid w:val="00290BCB"/>
    <w:rsid w:val="00293D29"/>
    <w:rsid w:val="0029430A"/>
    <w:rsid w:val="002A2B65"/>
    <w:rsid w:val="002A4053"/>
    <w:rsid w:val="002A4F68"/>
    <w:rsid w:val="002B0522"/>
    <w:rsid w:val="002B3172"/>
    <w:rsid w:val="002B6634"/>
    <w:rsid w:val="002B7518"/>
    <w:rsid w:val="002C08D9"/>
    <w:rsid w:val="002C4932"/>
    <w:rsid w:val="002D0156"/>
    <w:rsid w:val="002D114A"/>
    <w:rsid w:val="002D1C5B"/>
    <w:rsid w:val="002D57B0"/>
    <w:rsid w:val="002D61C6"/>
    <w:rsid w:val="002D6E05"/>
    <w:rsid w:val="002E3AB8"/>
    <w:rsid w:val="002E5BE6"/>
    <w:rsid w:val="002E6FF6"/>
    <w:rsid w:val="002F0A04"/>
    <w:rsid w:val="002F0D80"/>
    <w:rsid w:val="002F11CC"/>
    <w:rsid w:val="002F236D"/>
    <w:rsid w:val="002F447F"/>
    <w:rsid w:val="002F4D69"/>
    <w:rsid w:val="002F4DD5"/>
    <w:rsid w:val="002F5003"/>
    <w:rsid w:val="002F77CB"/>
    <w:rsid w:val="003073AC"/>
    <w:rsid w:val="00312CFA"/>
    <w:rsid w:val="003157FA"/>
    <w:rsid w:val="0031609C"/>
    <w:rsid w:val="003164F4"/>
    <w:rsid w:val="00316A4F"/>
    <w:rsid w:val="00317415"/>
    <w:rsid w:val="003227D3"/>
    <w:rsid w:val="00322AF6"/>
    <w:rsid w:val="00325235"/>
    <w:rsid w:val="00325DDB"/>
    <w:rsid w:val="00325EBA"/>
    <w:rsid w:val="003260DC"/>
    <w:rsid w:val="00332866"/>
    <w:rsid w:val="00332AAD"/>
    <w:rsid w:val="00333510"/>
    <w:rsid w:val="00333604"/>
    <w:rsid w:val="00334231"/>
    <w:rsid w:val="00334BDC"/>
    <w:rsid w:val="00334E32"/>
    <w:rsid w:val="00335324"/>
    <w:rsid w:val="0033617A"/>
    <w:rsid w:val="003373D5"/>
    <w:rsid w:val="003432FF"/>
    <w:rsid w:val="0034698A"/>
    <w:rsid w:val="00347D5E"/>
    <w:rsid w:val="003514E2"/>
    <w:rsid w:val="00351DE8"/>
    <w:rsid w:val="00352BB0"/>
    <w:rsid w:val="00353F22"/>
    <w:rsid w:val="00355FFA"/>
    <w:rsid w:val="00360D3F"/>
    <w:rsid w:val="0036268C"/>
    <w:rsid w:val="00366368"/>
    <w:rsid w:val="0036685F"/>
    <w:rsid w:val="0036729F"/>
    <w:rsid w:val="003673F2"/>
    <w:rsid w:val="00370648"/>
    <w:rsid w:val="003716C4"/>
    <w:rsid w:val="0037188C"/>
    <w:rsid w:val="003724F9"/>
    <w:rsid w:val="00372CC0"/>
    <w:rsid w:val="00374CC3"/>
    <w:rsid w:val="00377DCD"/>
    <w:rsid w:val="00380789"/>
    <w:rsid w:val="00382770"/>
    <w:rsid w:val="00382B25"/>
    <w:rsid w:val="003833E8"/>
    <w:rsid w:val="0038370B"/>
    <w:rsid w:val="003837A4"/>
    <w:rsid w:val="00383F6C"/>
    <w:rsid w:val="003853B7"/>
    <w:rsid w:val="00385824"/>
    <w:rsid w:val="0038602C"/>
    <w:rsid w:val="00386CFB"/>
    <w:rsid w:val="00390517"/>
    <w:rsid w:val="00391121"/>
    <w:rsid w:val="00391BD7"/>
    <w:rsid w:val="00392EEF"/>
    <w:rsid w:val="003939B8"/>
    <w:rsid w:val="00394C17"/>
    <w:rsid w:val="0039524A"/>
    <w:rsid w:val="00395BF3"/>
    <w:rsid w:val="003A1C8E"/>
    <w:rsid w:val="003A2877"/>
    <w:rsid w:val="003A2DF4"/>
    <w:rsid w:val="003A6167"/>
    <w:rsid w:val="003A704B"/>
    <w:rsid w:val="003B38B4"/>
    <w:rsid w:val="003B3A94"/>
    <w:rsid w:val="003B4787"/>
    <w:rsid w:val="003B5A5E"/>
    <w:rsid w:val="003B7CCC"/>
    <w:rsid w:val="003B7D99"/>
    <w:rsid w:val="003C1159"/>
    <w:rsid w:val="003C24CB"/>
    <w:rsid w:val="003C2F26"/>
    <w:rsid w:val="003C4213"/>
    <w:rsid w:val="003C49FE"/>
    <w:rsid w:val="003D137D"/>
    <w:rsid w:val="003E0012"/>
    <w:rsid w:val="003E105D"/>
    <w:rsid w:val="003E1900"/>
    <w:rsid w:val="003E2CC5"/>
    <w:rsid w:val="003E44E3"/>
    <w:rsid w:val="003E4F9F"/>
    <w:rsid w:val="003E7799"/>
    <w:rsid w:val="003F21C2"/>
    <w:rsid w:val="003F283E"/>
    <w:rsid w:val="003F404F"/>
    <w:rsid w:val="003F4F3F"/>
    <w:rsid w:val="003F53BA"/>
    <w:rsid w:val="003F5D46"/>
    <w:rsid w:val="003F62D8"/>
    <w:rsid w:val="00400EE9"/>
    <w:rsid w:val="00401B47"/>
    <w:rsid w:val="00401C83"/>
    <w:rsid w:val="004020AB"/>
    <w:rsid w:val="00403A4C"/>
    <w:rsid w:val="00403E80"/>
    <w:rsid w:val="00404DEE"/>
    <w:rsid w:val="00411BCF"/>
    <w:rsid w:val="00415C2C"/>
    <w:rsid w:val="00420729"/>
    <w:rsid w:val="0042137C"/>
    <w:rsid w:val="00426B8B"/>
    <w:rsid w:val="00430F93"/>
    <w:rsid w:val="004319C4"/>
    <w:rsid w:val="00432AF4"/>
    <w:rsid w:val="00432D0E"/>
    <w:rsid w:val="004339C5"/>
    <w:rsid w:val="00433C0F"/>
    <w:rsid w:val="00435435"/>
    <w:rsid w:val="00440211"/>
    <w:rsid w:val="0044035B"/>
    <w:rsid w:val="00443843"/>
    <w:rsid w:val="0044426F"/>
    <w:rsid w:val="0044474C"/>
    <w:rsid w:val="00445562"/>
    <w:rsid w:val="004462A4"/>
    <w:rsid w:val="00453126"/>
    <w:rsid w:val="00453803"/>
    <w:rsid w:val="0045436B"/>
    <w:rsid w:val="00456B5A"/>
    <w:rsid w:val="0045757F"/>
    <w:rsid w:val="00460374"/>
    <w:rsid w:val="004617A0"/>
    <w:rsid w:val="00463851"/>
    <w:rsid w:val="004639F9"/>
    <w:rsid w:val="004648C4"/>
    <w:rsid w:val="00465D3E"/>
    <w:rsid w:val="004679E6"/>
    <w:rsid w:val="004724ED"/>
    <w:rsid w:val="004768FF"/>
    <w:rsid w:val="004806FF"/>
    <w:rsid w:val="00481295"/>
    <w:rsid w:val="00481F82"/>
    <w:rsid w:val="004824E2"/>
    <w:rsid w:val="00482506"/>
    <w:rsid w:val="00482AA8"/>
    <w:rsid w:val="004835B9"/>
    <w:rsid w:val="004837D3"/>
    <w:rsid w:val="00484C6E"/>
    <w:rsid w:val="00486D38"/>
    <w:rsid w:val="004920B1"/>
    <w:rsid w:val="00492ADF"/>
    <w:rsid w:val="0049403A"/>
    <w:rsid w:val="0049607A"/>
    <w:rsid w:val="00496505"/>
    <w:rsid w:val="00497A22"/>
    <w:rsid w:val="004A0A59"/>
    <w:rsid w:val="004A0F4A"/>
    <w:rsid w:val="004A1816"/>
    <w:rsid w:val="004A2328"/>
    <w:rsid w:val="004A3A6E"/>
    <w:rsid w:val="004A43EE"/>
    <w:rsid w:val="004A54DD"/>
    <w:rsid w:val="004B2A71"/>
    <w:rsid w:val="004B5DFB"/>
    <w:rsid w:val="004B7369"/>
    <w:rsid w:val="004C16EA"/>
    <w:rsid w:val="004C35FD"/>
    <w:rsid w:val="004C576A"/>
    <w:rsid w:val="004C7108"/>
    <w:rsid w:val="004D02D8"/>
    <w:rsid w:val="004D31D3"/>
    <w:rsid w:val="004D5320"/>
    <w:rsid w:val="004D6CE8"/>
    <w:rsid w:val="004D76F1"/>
    <w:rsid w:val="004D7F38"/>
    <w:rsid w:val="004E1780"/>
    <w:rsid w:val="004E3637"/>
    <w:rsid w:val="004E5EAF"/>
    <w:rsid w:val="004F0771"/>
    <w:rsid w:val="004F09EA"/>
    <w:rsid w:val="004F126A"/>
    <w:rsid w:val="004F1910"/>
    <w:rsid w:val="004F3D70"/>
    <w:rsid w:val="004F4329"/>
    <w:rsid w:val="004F4759"/>
    <w:rsid w:val="00500A53"/>
    <w:rsid w:val="00502A45"/>
    <w:rsid w:val="005049D8"/>
    <w:rsid w:val="005146C4"/>
    <w:rsid w:val="0051697E"/>
    <w:rsid w:val="00517571"/>
    <w:rsid w:val="005201DE"/>
    <w:rsid w:val="00521853"/>
    <w:rsid w:val="00521CD6"/>
    <w:rsid w:val="005231E4"/>
    <w:rsid w:val="00532561"/>
    <w:rsid w:val="00533518"/>
    <w:rsid w:val="005342F8"/>
    <w:rsid w:val="00534704"/>
    <w:rsid w:val="0054219B"/>
    <w:rsid w:val="00544023"/>
    <w:rsid w:val="00544448"/>
    <w:rsid w:val="0054729C"/>
    <w:rsid w:val="00550BD0"/>
    <w:rsid w:val="00552200"/>
    <w:rsid w:val="0055265C"/>
    <w:rsid w:val="00553569"/>
    <w:rsid w:val="00554275"/>
    <w:rsid w:val="00554CB0"/>
    <w:rsid w:val="00556EBC"/>
    <w:rsid w:val="00560296"/>
    <w:rsid w:val="0056112A"/>
    <w:rsid w:val="005630E3"/>
    <w:rsid w:val="00563604"/>
    <w:rsid w:val="00564882"/>
    <w:rsid w:val="00564B8F"/>
    <w:rsid w:val="005679D4"/>
    <w:rsid w:val="00575312"/>
    <w:rsid w:val="00581105"/>
    <w:rsid w:val="005834AC"/>
    <w:rsid w:val="00583AEE"/>
    <w:rsid w:val="0058411A"/>
    <w:rsid w:val="00584B9A"/>
    <w:rsid w:val="0058718D"/>
    <w:rsid w:val="005913E3"/>
    <w:rsid w:val="00592852"/>
    <w:rsid w:val="00594721"/>
    <w:rsid w:val="0059757C"/>
    <w:rsid w:val="005A0848"/>
    <w:rsid w:val="005A0FD2"/>
    <w:rsid w:val="005A402B"/>
    <w:rsid w:val="005A4347"/>
    <w:rsid w:val="005A5A44"/>
    <w:rsid w:val="005A6BD5"/>
    <w:rsid w:val="005B1B88"/>
    <w:rsid w:val="005B2D77"/>
    <w:rsid w:val="005B3018"/>
    <w:rsid w:val="005B3FD7"/>
    <w:rsid w:val="005B53D0"/>
    <w:rsid w:val="005B5E8C"/>
    <w:rsid w:val="005B6C22"/>
    <w:rsid w:val="005B7D9B"/>
    <w:rsid w:val="005C4170"/>
    <w:rsid w:val="005C450D"/>
    <w:rsid w:val="005C471A"/>
    <w:rsid w:val="005C4E17"/>
    <w:rsid w:val="005D019B"/>
    <w:rsid w:val="005D1CF9"/>
    <w:rsid w:val="005D783E"/>
    <w:rsid w:val="005D7D1F"/>
    <w:rsid w:val="005E0C5A"/>
    <w:rsid w:val="005E1233"/>
    <w:rsid w:val="005E1628"/>
    <w:rsid w:val="005E2E61"/>
    <w:rsid w:val="005E6EC7"/>
    <w:rsid w:val="005F000A"/>
    <w:rsid w:val="005F3465"/>
    <w:rsid w:val="005F6289"/>
    <w:rsid w:val="005F6F42"/>
    <w:rsid w:val="00603787"/>
    <w:rsid w:val="00605A59"/>
    <w:rsid w:val="006072F7"/>
    <w:rsid w:val="00610EE8"/>
    <w:rsid w:val="006208EC"/>
    <w:rsid w:val="00620F11"/>
    <w:rsid w:val="00625E94"/>
    <w:rsid w:val="00633672"/>
    <w:rsid w:val="00634250"/>
    <w:rsid w:val="006358FA"/>
    <w:rsid w:val="0063651E"/>
    <w:rsid w:val="006369DB"/>
    <w:rsid w:val="00643B7A"/>
    <w:rsid w:val="006473FA"/>
    <w:rsid w:val="006477A4"/>
    <w:rsid w:val="00650807"/>
    <w:rsid w:val="006518E8"/>
    <w:rsid w:val="0065787F"/>
    <w:rsid w:val="00664A2C"/>
    <w:rsid w:val="00664E73"/>
    <w:rsid w:val="0066567A"/>
    <w:rsid w:val="006665AA"/>
    <w:rsid w:val="006701D3"/>
    <w:rsid w:val="00671CA3"/>
    <w:rsid w:val="0067268C"/>
    <w:rsid w:val="006732E0"/>
    <w:rsid w:val="00673E3E"/>
    <w:rsid w:val="006747D0"/>
    <w:rsid w:val="00674BEC"/>
    <w:rsid w:val="0067581F"/>
    <w:rsid w:val="00675BBA"/>
    <w:rsid w:val="00682FD1"/>
    <w:rsid w:val="00684168"/>
    <w:rsid w:val="006857FA"/>
    <w:rsid w:val="006871BF"/>
    <w:rsid w:val="0069083A"/>
    <w:rsid w:val="0069605C"/>
    <w:rsid w:val="00696714"/>
    <w:rsid w:val="006971C6"/>
    <w:rsid w:val="006A48B6"/>
    <w:rsid w:val="006B0C19"/>
    <w:rsid w:val="006B1173"/>
    <w:rsid w:val="006B1FE2"/>
    <w:rsid w:val="006C1086"/>
    <w:rsid w:val="006C4F97"/>
    <w:rsid w:val="006D02E5"/>
    <w:rsid w:val="006D0890"/>
    <w:rsid w:val="006D0AA6"/>
    <w:rsid w:val="006D608B"/>
    <w:rsid w:val="006D74AC"/>
    <w:rsid w:val="006E0699"/>
    <w:rsid w:val="006E2166"/>
    <w:rsid w:val="006E3DB2"/>
    <w:rsid w:val="006E7B24"/>
    <w:rsid w:val="006F10B6"/>
    <w:rsid w:val="006F27D6"/>
    <w:rsid w:val="006F3712"/>
    <w:rsid w:val="006F4DC1"/>
    <w:rsid w:val="0070097E"/>
    <w:rsid w:val="00700AA0"/>
    <w:rsid w:val="0070195E"/>
    <w:rsid w:val="00702341"/>
    <w:rsid w:val="00702D1F"/>
    <w:rsid w:val="00703F2A"/>
    <w:rsid w:val="00704320"/>
    <w:rsid w:val="00704DAE"/>
    <w:rsid w:val="00705DA3"/>
    <w:rsid w:val="007073FF"/>
    <w:rsid w:val="00707B2A"/>
    <w:rsid w:val="00707BA8"/>
    <w:rsid w:val="007100E7"/>
    <w:rsid w:val="0071033E"/>
    <w:rsid w:val="007123F7"/>
    <w:rsid w:val="0071373B"/>
    <w:rsid w:val="0071398D"/>
    <w:rsid w:val="00716B4B"/>
    <w:rsid w:val="00716B97"/>
    <w:rsid w:val="0072144C"/>
    <w:rsid w:val="00721507"/>
    <w:rsid w:val="007222BB"/>
    <w:rsid w:val="00724457"/>
    <w:rsid w:val="00724CB0"/>
    <w:rsid w:val="00727583"/>
    <w:rsid w:val="00727B8F"/>
    <w:rsid w:val="00730CDE"/>
    <w:rsid w:val="00730D9C"/>
    <w:rsid w:val="00735F97"/>
    <w:rsid w:val="00736560"/>
    <w:rsid w:val="0074011B"/>
    <w:rsid w:val="007407F3"/>
    <w:rsid w:val="00740CBB"/>
    <w:rsid w:val="0074122C"/>
    <w:rsid w:val="0074189D"/>
    <w:rsid w:val="0074385D"/>
    <w:rsid w:val="00744E84"/>
    <w:rsid w:val="00745C33"/>
    <w:rsid w:val="00745F30"/>
    <w:rsid w:val="00747F54"/>
    <w:rsid w:val="00751148"/>
    <w:rsid w:val="007533CD"/>
    <w:rsid w:val="00761C2F"/>
    <w:rsid w:val="007625F9"/>
    <w:rsid w:val="00763790"/>
    <w:rsid w:val="007716B1"/>
    <w:rsid w:val="007758AA"/>
    <w:rsid w:val="007770DE"/>
    <w:rsid w:val="00777F4A"/>
    <w:rsid w:val="0078117E"/>
    <w:rsid w:val="00783690"/>
    <w:rsid w:val="00791F19"/>
    <w:rsid w:val="00792E5A"/>
    <w:rsid w:val="00795808"/>
    <w:rsid w:val="00796FA7"/>
    <w:rsid w:val="007A0885"/>
    <w:rsid w:val="007A1106"/>
    <w:rsid w:val="007A6347"/>
    <w:rsid w:val="007A6CF4"/>
    <w:rsid w:val="007A6E0D"/>
    <w:rsid w:val="007B1EAA"/>
    <w:rsid w:val="007B5FFD"/>
    <w:rsid w:val="007B6747"/>
    <w:rsid w:val="007C141F"/>
    <w:rsid w:val="007C147E"/>
    <w:rsid w:val="007C344A"/>
    <w:rsid w:val="007C456B"/>
    <w:rsid w:val="007C5D1F"/>
    <w:rsid w:val="007C5D39"/>
    <w:rsid w:val="007C6C4D"/>
    <w:rsid w:val="007C6ED7"/>
    <w:rsid w:val="007C764E"/>
    <w:rsid w:val="007C7D0F"/>
    <w:rsid w:val="007D0BF0"/>
    <w:rsid w:val="007D0D42"/>
    <w:rsid w:val="007D1236"/>
    <w:rsid w:val="007D1712"/>
    <w:rsid w:val="007D1926"/>
    <w:rsid w:val="007D3BD2"/>
    <w:rsid w:val="007D5D3B"/>
    <w:rsid w:val="007D6EA3"/>
    <w:rsid w:val="007E132A"/>
    <w:rsid w:val="007E24CA"/>
    <w:rsid w:val="007E39D3"/>
    <w:rsid w:val="007E5621"/>
    <w:rsid w:val="007E5EAE"/>
    <w:rsid w:val="007F2423"/>
    <w:rsid w:val="007F2465"/>
    <w:rsid w:val="007F2517"/>
    <w:rsid w:val="007F4045"/>
    <w:rsid w:val="007F6E9B"/>
    <w:rsid w:val="0080069F"/>
    <w:rsid w:val="00801369"/>
    <w:rsid w:val="0080508D"/>
    <w:rsid w:val="0080715B"/>
    <w:rsid w:val="00813F09"/>
    <w:rsid w:val="00815F7D"/>
    <w:rsid w:val="00820876"/>
    <w:rsid w:val="00821962"/>
    <w:rsid w:val="00823682"/>
    <w:rsid w:val="00824283"/>
    <w:rsid w:val="00825405"/>
    <w:rsid w:val="008276CB"/>
    <w:rsid w:val="008300F1"/>
    <w:rsid w:val="008305CD"/>
    <w:rsid w:val="00831F70"/>
    <w:rsid w:val="00832070"/>
    <w:rsid w:val="0083584A"/>
    <w:rsid w:val="00844809"/>
    <w:rsid w:val="00844AB6"/>
    <w:rsid w:val="008457C1"/>
    <w:rsid w:val="00845F63"/>
    <w:rsid w:val="0084690C"/>
    <w:rsid w:val="0085008C"/>
    <w:rsid w:val="00851E3A"/>
    <w:rsid w:val="0086223B"/>
    <w:rsid w:val="008656FA"/>
    <w:rsid w:val="00867852"/>
    <w:rsid w:val="00871742"/>
    <w:rsid w:val="00872D0C"/>
    <w:rsid w:val="008736F4"/>
    <w:rsid w:val="00873A13"/>
    <w:rsid w:val="00874936"/>
    <w:rsid w:val="00874960"/>
    <w:rsid w:val="008758CD"/>
    <w:rsid w:val="0087629B"/>
    <w:rsid w:val="0087758D"/>
    <w:rsid w:val="00880883"/>
    <w:rsid w:val="008810D4"/>
    <w:rsid w:val="00882434"/>
    <w:rsid w:val="008842F0"/>
    <w:rsid w:val="00884A84"/>
    <w:rsid w:val="00885411"/>
    <w:rsid w:val="00890141"/>
    <w:rsid w:val="0089085F"/>
    <w:rsid w:val="008919BB"/>
    <w:rsid w:val="00892CFD"/>
    <w:rsid w:val="008936C6"/>
    <w:rsid w:val="00894315"/>
    <w:rsid w:val="00895D9A"/>
    <w:rsid w:val="008A0F97"/>
    <w:rsid w:val="008A2078"/>
    <w:rsid w:val="008A4E2E"/>
    <w:rsid w:val="008B0B4C"/>
    <w:rsid w:val="008B1E3B"/>
    <w:rsid w:val="008B24A6"/>
    <w:rsid w:val="008B5B7A"/>
    <w:rsid w:val="008B5C80"/>
    <w:rsid w:val="008C2137"/>
    <w:rsid w:val="008C2380"/>
    <w:rsid w:val="008C426A"/>
    <w:rsid w:val="008C5812"/>
    <w:rsid w:val="008C6C56"/>
    <w:rsid w:val="008C781A"/>
    <w:rsid w:val="008D11FC"/>
    <w:rsid w:val="008D16D1"/>
    <w:rsid w:val="008D262F"/>
    <w:rsid w:val="008D3234"/>
    <w:rsid w:val="008D6C75"/>
    <w:rsid w:val="008E077F"/>
    <w:rsid w:val="008E14FC"/>
    <w:rsid w:val="008E1A10"/>
    <w:rsid w:val="008E49F2"/>
    <w:rsid w:val="008E4BFE"/>
    <w:rsid w:val="008E7D7F"/>
    <w:rsid w:val="008F6CAD"/>
    <w:rsid w:val="00901D39"/>
    <w:rsid w:val="00901F00"/>
    <w:rsid w:val="00902D4E"/>
    <w:rsid w:val="00911042"/>
    <w:rsid w:val="0091169D"/>
    <w:rsid w:val="0091349E"/>
    <w:rsid w:val="00914CF4"/>
    <w:rsid w:val="009202E6"/>
    <w:rsid w:val="0092321B"/>
    <w:rsid w:val="009305B2"/>
    <w:rsid w:val="00930DE0"/>
    <w:rsid w:val="0093143C"/>
    <w:rsid w:val="00933418"/>
    <w:rsid w:val="00934856"/>
    <w:rsid w:val="0093675C"/>
    <w:rsid w:val="00941CFA"/>
    <w:rsid w:val="00943A24"/>
    <w:rsid w:val="00946302"/>
    <w:rsid w:val="00950360"/>
    <w:rsid w:val="00950557"/>
    <w:rsid w:val="00952AA0"/>
    <w:rsid w:val="0096253F"/>
    <w:rsid w:val="0096796D"/>
    <w:rsid w:val="00967D0D"/>
    <w:rsid w:val="009706D6"/>
    <w:rsid w:val="00970F55"/>
    <w:rsid w:val="009712C5"/>
    <w:rsid w:val="00971767"/>
    <w:rsid w:val="00973B94"/>
    <w:rsid w:val="009770BA"/>
    <w:rsid w:val="00982823"/>
    <w:rsid w:val="00985589"/>
    <w:rsid w:val="00986D6A"/>
    <w:rsid w:val="00991C3A"/>
    <w:rsid w:val="009961B5"/>
    <w:rsid w:val="009A1BC5"/>
    <w:rsid w:val="009A4273"/>
    <w:rsid w:val="009A5CD6"/>
    <w:rsid w:val="009A791D"/>
    <w:rsid w:val="009A79C6"/>
    <w:rsid w:val="009A7D55"/>
    <w:rsid w:val="009B2E80"/>
    <w:rsid w:val="009B5477"/>
    <w:rsid w:val="009C00F3"/>
    <w:rsid w:val="009C05C9"/>
    <w:rsid w:val="009C2FE0"/>
    <w:rsid w:val="009C4DCF"/>
    <w:rsid w:val="009C6E20"/>
    <w:rsid w:val="009D10AB"/>
    <w:rsid w:val="009D37F3"/>
    <w:rsid w:val="009D504B"/>
    <w:rsid w:val="009E249C"/>
    <w:rsid w:val="009E2B36"/>
    <w:rsid w:val="009E34C0"/>
    <w:rsid w:val="009E56EC"/>
    <w:rsid w:val="009E7488"/>
    <w:rsid w:val="009F0622"/>
    <w:rsid w:val="009F451B"/>
    <w:rsid w:val="00A0016C"/>
    <w:rsid w:val="00A11F14"/>
    <w:rsid w:val="00A20A61"/>
    <w:rsid w:val="00A223AB"/>
    <w:rsid w:val="00A23BE8"/>
    <w:rsid w:val="00A23E06"/>
    <w:rsid w:val="00A2492C"/>
    <w:rsid w:val="00A2597F"/>
    <w:rsid w:val="00A25CF2"/>
    <w:rsid w:val="00A274E5"/>
    <w:rsid w:val="00A3252B"/>
    <w:rsid w:val="00A344C0"/>
    <w:rsid w:val="00A34C02"/>
    <w:rsid w:val="00A34DDF"/>
    <w:rsid w:val="00A37694"/>
    <w:rsid w:val="00A40EA2"/>
    <w:rsid w:val="00A4155F"/>
    <w:rsid w:val="00A41772"/>
    <w:rsid w:val="00A43307"/>
    <w:rsid w:val="00A43DC4"/>
    <w:rsid w:val="00A444AC"/>
    <w:rsid w:val="00A45DB0"/>
    <w:rsid w:val="00A536F9"/>
    <w:rsid w:val="00A53BBD"/>
    <w:rsid w:val="00A54166"/>
    <w:rsid w:val="00A543AB"/>
    <w:rsid w:val="00A549B4"/>
    <w:rsid w:val="00A564FA"/>
    <w:rsid w:val="00A5799B"/>
    <w:rsid w:val="00A57A4B"/>
    <w:rsid w:val="00A6011B"/>
    <w:rsid w:val="00A60C69"/>
    <w:rsid w:val="00A6140C"/>
    <w:rsid w:val="00A61E20"/>
    <w:rsid w:val="00A63FD4"/>
    <w:rsid w:val="00A65639"/>
    <w:rsid w:val="00A65A31"/>
    <w:rsid w:val="00A67B54"/>
    <w:rsid w:val="00A718B7"/>
    <w:rsid w:val="00A73604"/>
    <w:rsid w:val="00A765E4"/>
    <w:rsid w:val="00A766E4"/>
    <w:rsid w:val="00A76AB1"/>
    <w:rsid w:val="00A77CEF"/>
    <w:rsid w:val="00A812A8"/>
    <w:rsid w:val="00A82B53"/>
    <w:rsid w:val="00A82CCD"/>
    <w:rsid w:val="00A83599"/>
    <w:rsid w:val="00A83A92"/>
    <w:rsid w:val="00A83BC5"/>
    <w:rsid w:val="00A83D3E"/>
    <w:rsid w:val="00A85D48"/>
    <w:rsid w:val="00A92823"/>
    <w:rsid w:val="00A9737E"/>
    <w:rsid w:val="00A9799B"/>
    <w:rsid w:val="00AA011B"/>
    <w:rsid w:val="00AA13E6"/>
    <w:rsid w:val="00AA2674"/>
    <w:rsid w:val="00AA78BA"/>
    <w:rsid w:val="00AB1568"/>
    <w:rsid w:val="00AB34F4"/>
    <w:rsid w:val="00AB3720"/>
    <w:rsid w:val="00AC14CC"/>
    <w:rsid w:val="00AC1D3C"/>
    <w:rsid w:val="00AC63AF"/>
    <w:rsid w:val="00AC6660"/>
    <w:rsid w:val="00AD0F51"/>
    <w:rsid w:val="00AD1344"/>
    <w:rsid w:val="00AD215F"/>
    <w:rsid w:val="00AD2AF1"/>
    <w:rsid w:val="00AD53AC"/>
    <w:rsid w:val="00AD5D84"/>
    <w:rsid w:val="00AD6FFB"/>
    <w:rsid w:val="00AE4831"/>
    <w:rsid w:val="00AE67D1"/>
    <w:rsid w:val="00AE70C0"/>
    <w:rsid w:val="00AE7392"/>
    <w:rsid w:val="00AF0991"/>
    <w:rsid w:val="00AF3046"/>
    <w:rsid w:val="00AF323D"/>
    <w:rsid w:val="00AF3C69"/>
    <w:rsid w:val="00AF4874"/>
    <w:rsid w:val="00AF5681"/>
    <w:rsid w:val="00B03781"/>
    <w:rsid w:val="00B0777D"/>
    <w:rsid w:val="00B103D4"/>
    <w:rsid w:val="00B123A0"/>
    <w:rsid w:val="00B144D7"/>
    <w:rsid w:val="00B20373"/>
    <w:rsid w:val="00B203F9"/>
    <w:rsid w:val="00B21039"/>
    <w:rsid w:val="00B22C50"/>
    <w:rsid w:val="00B22D69"/>
    <w:rsid w:val="00B24694"/>
    <w:rsid w:val="00B25DC4"/>
    <w:rsid w:val="00B2739E"/>
    <w:rsid w:val="00B30A34"/>
    <w:rsid w:val="00B310EC"/>
    <w:rsid w:val="00B41E56"/>
    <w:rsid w:val="00B42E94"/>
    <w:rsid w:val="00B43788"/>
    <w:rsid w:val="00B43829"/>
    <w:rsid w:val="00B43A3B"/>
    <w:rsid w:val="00B44080"/>
    <w:rsid w:val="00B447E5"/>
    <w:rsid w:val="00B44C1E"/>
    <w:rsid w:val="00B508D8"/>
    <w:rsid w:val="00B54820"/>
    <w:rsid w:val="00B648D6"/>
    <w:rsid w:val="00B70366"/>
    <w:rsid w:val="00B71B06"/>
    <w:rsid w:val="00B71D5B"/>
    <w:rsid w:val="00B74F1E"/>
    <w:rsid w:val="00B75622"/>
    <w:rsid w:val="00B7642B"/>
    <w:rsid w:val="00B819B7"/>
    <w:rsid w:val="00B81EFD"/>
    <w:rsid w:val="00B82A0C"/>
    <w:rsid w:val="00B82D32"/>
    <w:rsid w:val="00B83C3F"/>
    <w:rsid w:val="00B84BB3"/>
    <w:rsid w:val="00B86A21"/>
    <w:rsid w:val="00B87CCA"/>
    <w:rsid w:val="00B90E5C"/>
    <w:rsid w:val="00BA3CC3"/>
    <w:rsid w:val="00BA6800"/>
    <w:rsid w:val="00BB1EEF"/>
    <w:rsid w:val="00BB5596"/>
    <w:rsid w:val="00BB7802"/>
    <w:rsid w:val="00BC2210"/>
    <w:rsid w:val="00BC2C44"/>
    <w:rsid w:val="00BD2A9B"/>
    <w:rsid w:val="00BD55D7"/>
    <w:rsid w:val="00BD7E4C"/>
    <w:rsid w:val="00BE08B7"/>
    <w:rsid w:val="00BE15B9"/>
    <w:rsid w:val="00BE4B62"/>
    <w:rsid w:val="00BE5285"/>
    <w:rsid w:val="00BF0FFB"/>
    <w:rsid w:val="00BF14EC"/>
    <w:rsid w:val="00BF2561"/>
    <w:rsid w:val="00BF3FF4"/>
    <w:rsid w:val="00BF446D"/>
    <w:rsid w:val="00BF54D1"/>
    <w:rsid w:val="00BF7164"/>
    <w:rsid w:val="00BF74DB"/>
    <w:rsid w:val="00C04F01"/>
    <w:rsid w:val="00C059BD"/>
    <w:rsid w:val="00C13440"/>
    <w:rsid w:val="00C143E6"/>
    <w:rsid w:val="00C14D41"/>
    <w:rsid w:val="00C20E55"/>
    <w:rsid w:val="00C21905"/>
    <w:rsid w:val="00C21F86"/>
    <w:rsid w:val="00C33975"/>
    <w:rsid w:val="00C34398"/>
    <w:rsid w:val="00C35087"/>
    <w:rsid w:val="00C37E2D"/>
    <w:rsid w:val="00C439E5"/>
    <w:rsid w:val="00C43C92"/>
    <w:rsid w:val="00C44109"/>
    <w:rsid w:val="00C448CA"/>
    <w:rsid w:val="00C469BD"/>
    <w:rsid w:val="00C50AB5"/>
    <w:rsid w:val="00C51C0E"/>
    <w:rsid w:val="00C53138"/>
    <w:rsid w:val="00C5505C"/>
    <w:rsid w:val="00C552B6"/>
    <w:rsid w:val="00C652DF"/>
    <w:rsid w:val="00C65331"/>
    <w:rsid w:val="00C65350"/>
    <w:rsid w:val="00C65680"/>
    <w:rsid w:val="00C65D4C"/>
    <w:rsid w:val="00C66D24"/>
    <w:rsid w:val="00C70B99"/>
    <w:rsid w:val="00C70C75"/>
    <w:rsid w:val="00C73DB4"/>
    <w:rsid w:val="00C7531D"/>
    <w:rsid w:val="00C83D21"/>
    <w:rsid w:val="00C83DE2"/>
    <w:rsid w:val="00C83EFE"/>
    <w:rsid w:val="00C85C9E"/>
    <w:rsid w:val="00C868D9"/>
    <w:rsid w:val="00C922E4"/>
    <w:rsid w:val="00C92D80"/>
    <w:rsid w:val="00C940D3"/>
    <w:rsid w:val="00C944AB"/>
    <w:rsid w:val="00C9536F"/>
    <w:rsid w:val="00C96F71"/>
    <w:rsid w:val="00CA04DC"/>
    <w:rsid w:val="00CA2647"/>
    <w:rsid w:val="00CA2BDE"/>
    <w:rsid w:val="00CA6653"/>
    <w:rsid w:val="00CB1A1B"/>
    <w:rsid w:val="00CB38AC"/>
    <w:rsid w:val="00CB3EC4"/>
    <w:rsid w:val="00CB61F6"/>
    <w:rsid w:val="00CB677C"/>
    <w:rsid w:val="00CB6F65"/>
    <w:rsid w:val="00CC0DE5"/>
    <w:rsid w:val="00CC276F"/>
    <w:rsid w:val="00CC3A86"/>
    <w:rsid w:val="00CC4E6F"/>
    <w:rsid w:val="00CD094B"/>
    <w:rsid w:val="00CD0D75"/>
    <w:rsid w:val="00CD2D3F"/>
    <w:rsid w:val="00CD5137"/>
    <w:rsid w:val="00CD6FAC"/>
    <w:rsid w:val="00CE533D"/>
    <w:rsid w:val="00CE708C"/>
    <w:rsid w:val="00CE75BB"/>
    <w:rsid w:val="00CF0780"/>
    <w:rsid w:val="00CF25D6"/>
    <w:rsid w:val="00CF337F"/>
    <w:rsid w:val="00CF5C85"/>
    <w:rsid w:val="00CF747C"/>
    <w:rsid w:val="00D011C8"/>
    <w:rsid w:val="00D0145E"/>
    <w:rsid w:val="00D031E9"/>
    <w:rsid w:val="00D06065"/>
    <w:rsid w:val="00D06404"/>
    <w:rsid w:val="00D07058"/>
    <w:rsid w:val="00D0739C"/>
    <w:rsid w:val="00D10B7E"/>
    <w:rsid w:val="00D1359B"/>
    <w:rsid w:val="00D15C56"/>
    <w:rsid w:val="00D20604"/>
    <w:rsid w:val="00D216E9"/>
    <w:rsid w:val="00D22CE4"/>
    <w:rsid w:val="00D23AB0"/>
    <w:rsid w:val="00D268F0"/>
    <w:rsid w:val="00D41DC9"/>
    <w:rsid w:val="00D43DA1"/>
    <w:rsid w:val="00D45506"/>
    <w:rsid w:val="00D463E6"/>
    <w:rsid w:val="00D46634"/>
    <w:rsid w:val="00D5044F"/>
    <w:rsid w:val="00D51748"/>
    <w:rsid w:val="00D51AE1"/>
    <w:rsid w:val="00D52A85"/>
    <w:rsid w:val="00D53599"/>
    <w:rsid w:val="00D542D6"/>
    <w:rsid w:val="00D55E17"/>
    <w:rsid w:val="00D55E46"/>
    <w:rsid w:val="00D56985"/>
    <w:rsid w:val="00D61584"/>
    <w:rsid w:val="00D6248E"/>
    <w:rsid w:val="00D6487F"/>
    <w:rsid w:val="00D6515D"/>
    <w:rsid w:val="00D65282"/>
    <w:rsid w:val="00D66B6D"/>
    <w:rsid w:val="00D6707C"/>
    <w:rsid w:val="00D6759E"/>
    <w:rsid w:val="00D675DE"/>
    <w:rsid w:val="00D713A3"/>
    <w:rsid w:val="00D7269C"/>
    <w:rsid w:val="00D73109"/>
    <w:rsid w:val="00D77EF9"/>
    <w:rsid w:val="00D80AD0"/>
    <w:rsid w:val="00D824B7"/>
    <w:rsid w:val="00D84771"/>
    <w:rsid w:val="00D84D85"/>
    <w:rsid w:val="00D86607"/>
    <w:rsid w:val="00D90FD4"/>
    <w:rsid w:val="00D91854"/>
    <w:rsid w:val="00D91E06"/>
    <w:rsid w:val="00D92020"/>
    <w:rsid w:val="00D935CF"/>
    <w:rsid w:val="00D9416C"/>
    <w:rsid w:val="00D9561F"/>
    <w:rsid w:val="00D96F64"/>
    <w:rsid w:val="00DA027F"/>
    <w:rsid w:val="00DA1B50"/>
    <w:rsid w:val="00DA2D77"/>
    <w:rsid w:val="00DA4C89"/>
    <w:rsid w:val="00DA6091"/>
    <w:rsid w:val="00DB0C65"/>
    <w:rsid w:val="00DB46D6"/>
    <w:rsid w:val="00DB7BAA"/>
    <w:rsid w:val="00DC4BEC"/>
    <w:rsid w:val="00DD15DD"/>
    <w:rsid w:val="00DD2167"/>
    <w:rsid w:val="00DD49BD"/>
    <w:rsid w:val="00DD63CD"/>
    <w:rsid w:val="00DE30E2"/>
    <w:rsid w:val="00DE5890"/>
    <w:rsid w:val="00DE7FA1"/>
    <w:rsid w:val="00DF05F1"/>
    <w:rsid w:val="00DF0C2C"/>
    <w:rsid w:val="00DF3779"/>
    <w:rsid w:val="00DF3C16"/>
    <w:rsid w:val="00DF5EDC"/>
    <w:rsid w:val="00DF7E04"/>
    <w:rsid w:val="00E01414"/>
    <w:rsid w:val="00E02F7E"/>
    <w:rsid w:val="00E0311D"/>
    <w:rsid w:val="00E0439A"/>
    <w:rsid w:val="00E05198"/>
    <w:rsid w:val="00E05AC2"/>
    <w:rsid w:val="00E0705F"/>
    <w:rsid w:val="00E07CE7"/>
    <w:rsid w:val="00E118EC"/>
    <w:rsid w:val="00E12128"/>
    <w:rsid w:val="00E144EA"/>
    <w:rsid w:val="00E14BC4"/>
    <w:rsid w:val="00E17705"/>
    <w:rsid w:val="00E17888"/>
    <w:rsid w:val="00E1796E"/>
    <w:rsid w:val="00E2174F"/>
    <w:rsid w:val="00E234C6"/>
    <w:rsid w:val="00E303C4"/>
    <w:rsid w:val="00E308E9"/>
    <w:rsid w:val="00E33649"/>
    <w:rsid w:val="00E34504"/>
    <w:rsid w:val="00E3454D"/>
    <w:rsid w:val="00E34AD4"/>
    <w:rsid w:val="00E34ED8"/>
    <w:rsid w:val="00E3668B"/>
    <w:rsid w:val="00E379C8"/>
    <w:rsid w:val="00E37D20"/>
    <w:rsid w:val="00E40CF7"/>
    <w:rsid w:val="00E41E73"/>
    <w:rsid w:val="00E41FD4"/>
    <w:rsid w:val="00E42983"/>
    <w:rsid w:val="00E4375E"/>
    <w:rsid w:val="00E43F13"/>
    <w:rsid w:val="00E44640"/>
    <w:rsid w:val="00E452F7"/>
    <w:rsid w:val="00E468F5"/>
    <w:rsid w:val="00E46A67"/>
    <w:rsid w:val="00E474F1"/>
    <w:rsid w:val="00E505FE"/>
    <w:rsid w:val="00E53056"/>
    <w:rsid w:val="00E54D85"/>
    <w:rsid w:val="00E55DAA"/>
    <w:rsid w:val="00E5682A"/>
    <w:rsid w:val="00E6255E"/>
    <w:rsid w:val="00E65412"/>
    <w:rsid w:val="00E654A0"/>
    <w:rsid w:val="00E66858"/>
    <w:rsid w:val="00E67573"/>
    <w:rsid w:val="00E71F2F"/>
    <w:rsid w:val="00E72E0F"/>
    <w:rsid w:val="00E743AA"/>
    <w:rsid w:val="00E7530C"/>
    <w:rsid w:val="00E80E50"/>
    <w:rsid w:val="00E816DB"/>
    <w:rsid w:val="00E82BA4"/>
    <w:rsid w:val="00E9023C"/>
    <w:rsid w:val="00E917F7"/>
    <w:rsid w:val="00E9437A"/>
    <w:rsid w:val="00E943E2"/>
    <w:rsid w:val="00E9566C"/>
    <w:rsid w:val="00E9765E"/>
    <w:rsid w:val="00EA1D1D"/>
    <w:rsid w:val="00EA43D4"/>
    <w:rsid w:val="00EA744B"/>
    <w:rsid w:val="00EB1962"/>
    <w:rsid w:val="00EB1D64"/>
    <w:rsid w:val="00EB276C"/>
    <w:rsid w:val="00EB281A"/>
    <w:rsid w:val="00EB79F9"/>
    <w:rsid w:val="00EC1462"/>
    <w:rsid w:val="00EC1F0B"/>
    <w:rsid w:val="00EC2426"/>
    <w:rsid w:val="00ED0399"/>
    <w:rsid w:val="00EE33B1"/>
    <w:rsid w:val="00EE6911"/>
    <w:rsid w:val="00EF126F"/>
    <w:rsid w:val="00EF1A15"/>
    <w:rsid w:val="00EF3A52"/>
    <w:rsid w:val="00EF4D4B"/>
    <w:rsid w:val="00EF5835"/>
    <w:rsid w:val="00EF5E9B"/>
    <w:rsid w:val="00EF7948"/>
    <w:rsid w:val="00F0508D"/>
    <w:rsid w:val="00F108B4"/>
    <w:rsid w:val="00F11C51"/>
    <w:rsid w:val="00F13F64"/>
    <w:rsid w:val="00F153E1"/>
    <w:rsid w:val="00F15611"/>
    <w:rsid w:val="00F25C1D"/>
    <w:rsid w:val="00F27927"/>
    <w:rsid w:val="00F32912"/>
    <w:rsid w:val="00F33B9B"/>
    <w:rsid w:val="00F34A1B"/>
    <w:rsid w:val="00F3510E"/>
    <w:rsid w:val="00F37937"/>
    <w:rsid w:val="00F42E67"/>
    <w:rsid w:val="00F444D2"/>
    <w:rsid w:val="00F4602D"/>
    <w:rsid w:val="00F504B3"/>
    <w:rsid w:val="00F52D64"/>
    <w:rsid w:val="00F5306E"/>
    <w:rsid w:val="00F54DAF"/>
    <w:rsid w:val="00F55471"/>
    <w:rsid w:val="00F55856"/>
    <w:rsid w:val="00F57986"/>
    <w:rsid w:val="00F57C5E"/>
    <w:rsid w:val="00F62260"/>
    <w:rsid w:val="00F6334C"/>
    <w:rsid w:val="00F664E0"/>
    <w:rsid w:val="00F67428"/>
    <w:rsid w:val="00F75492"/>
    <w:rsid w:val="00F76069"/>
    <w:rsid w:val="00F81C55"/>
    <w:rsid w:val="00F81D0D"/>
    <w:rsid w:val="00F83B8E"/>
    <w:rsid w:val="00F8470C"/>
    <w:rsid w:val="00F90312"/>
    <w:rsid w:val="00F91D7C"/>
    <w:rsid w:val="00F93446"/>
    <w:rsid w:val="00F93FA5"/>
    <w:rsid w:val="00F9495F"/>
    <w:rsid w:val="00F95038"/>
    <w:rsid w:val="00F95185"/>
    <w:rsid w:val="00FA2F37"/>
    <w:rsid w:val="00FB10AE"/>
    <w:rsid w:val="00FB2003"/>
    <w:rsid w:val="00FB2AAF"/>
    <w:rsid w:val="00FB2EB2"/>
    <w:rsid w:val="00FB373E"/>
    <w:rsid w:val="00FB52EC"/>
    <w:rsid w:val="00FB5725"/>
    <w:rsid w:val="00FB5ACC"/>
    <w:rsid w:val="00FB5EA2"/>
    <w:rsid w:val="00FB5FF3"/>
    <w:rsid w:val="00FB63DB"/>
    <w:rsid w:val="00FB75CB"/>
    <w:rsid w:val="00FC1CD0"/>
    <w:rsid w:val="00FD3224"/>
    <w:rsid w:val="00FD34D1"/>
    <w:rsid w:val="00FD4F75"/>
    <w:rsid w:val="00FD7EF7"/>
    <w:rsid w:val="00FD7EFB"/>
    <w:rsid w:val="00FE0707"/>
    <w:rsid w:val="00FE0917"/>
    <w:rsid w:val="00FE23E4"/>
    <w:rsid w:val="00FE2778"/>
    <w:rsid w:val="00FE3C65"/>
    <w:rsid w:val="00FE49CF"/>
    <w:rsid w:val="00FF0CA5"/>
    <w:rsid w:val="00FF1E8C"/>
    <w:rsid w:val="00FF6E6F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21B0"/>
  <w15:chartTrackingRefBased/>
  <w15:docId w15:val="{EAF55B5B-88AF-433C-A0FC-7EF95C37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  <w:style w:type="character" w:customStyle="1" w:styleId="FontStyle15">
    <w:name w:val="Font Style15"/>
    <w:uiPriority w:val="99"/>
    <w:rsid w:val="00F54DAF"/>
    <w:rPr>
      <w:rFonts w:ascii="Times New Roman" w:hAnsi="Times New Roman" w:cs="Times New Roman"/>
      <w:sz w:val="26"/>
      <w:szCs w:val="26"/>
    </w:rPr>
  </w:style>
  <w:style w:type="paragraph" w:customStyle="1" w:styleId="rvps7">
    <w:name w:val="rvps7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4648C4"/>
  </w:style>
  <w:style w:type="paragraph" w:customStyle="1" w:styleId="rvps12">
    <w:name w:val="rvps12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14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036EB-9EFA-4001-8CE6-0680FE62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4773</Words>
  <Characters>2721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Денькович</dc:creator>
  <cp:keywords/>
  <dc:description/>
  <cp:lastModifiedBy>admin</cp:lastModifiedBy>
  <cp:revision>8</cp:revision>
  <cp:lastPrinted>2021-11-19T07:08:00Z</cp:lastPrinted>
  <dcterms:created xsi:type="dcterms:W3CDTF">2021-12-23T08:05:00Z</dcterms:created>
  <dcterms:modified xsi:type="dcterms:W3CDTF">2021-12-23T10:27:00Z</dcterms:modified>
</cp:coreProperties>
</file>