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9B203F" w:rsidRPr="009B203F" w14:paraId="6B2C75BE" w14:textId="77777777" w:rsidTr="00CD65D6">
        <w:tc>
          <w:tcPr>
            <w:tcW w:w="5103" w:type="dxa"/>
          </w:tcPr>
          <w:p w14:paraId="2CD28416" w14:textId="77777777" w:rsidR="006F4DC1" w:rsidRPr="009B203F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9B203F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7FAD" w14:textId="77777777" w:rsidR="009B203F" w:rsidRDefault="009B203F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F2E9" w14:textId="77777777" w:rsidR="00CD65D6" w:rsidRDefault="00CD65D6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68890C91" w:rsidR="006F4DC1" w:rsidRPr="00CD65D6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CD65D6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CD65D6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538B7E7" w:rsidR="006F4DC1" w:rsidRPr="00CD65D6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F0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86D6A"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0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r w:rsidR="00D9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229</w:t>
            </w:r>
            <w:r w:rsidRPr="00CD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9B203F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9B203F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03F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9B203F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03F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9B203F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6090"/>
      </w:tblGrid>
      <w:tr w:rsidR="009B203F" w:rsidRPr="009B203F" w14:paraId="0A8A4EDD" w14:textId="77777777" w:rsidTr="009B203F">
        <w:tc>
          <w:tcPr>
            <w:tcW w:w="3970" w:type="dxa"/>
          </w:tcPr>
          <w:p w14:paraId="691AD28E" w14:textId="26AAB1CC" w:rsidR="006F4DC1" w:rsidRPr="009B203F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9B203F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9B203F" w:rsidRPr="009B203F" w14:paraId="0A89238E" w14:textId="77777777" w:rsidTr="009B203F">
        <w:tc>
          <w:tcPr>
            <w:tcW w:w="3970" w:type="dxa"/>
          </w:tcPr>
          <w:p w14:paraId="77003CAA" w14:textId="1F83E24F" w:rsidR="006F4DC1" w:rsidRPr="009B203F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29B68241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9B203F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9B2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03F">
              <w:rPr>
                <w:rFonts w:ascii="Times New Roman" w:hAnsi="Times New Roman"/>
                <w:sz w:val="24"/>
                <w:szCs w:val="24"/>
              </w:rPr>
              <w:t>з»ясовує</w:t>
            </w:r>
            <w:proofErr w:type="spellEnd"/>
            <w:r w:rsidRPr="009B203F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FAE62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3C1DD56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55101E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</w:t>
            </w:r>
            <w:proofErr w:type="spellStart"/>
            <w:r w:rsidRPr="009B203F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9B2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853F8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9B2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09A41B6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9B203F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9B2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7BD41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37D547" w14:textId="77777777" w:rsidR="009B203F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33643451" w:rsidR="00186AB5" w:rsidRPr="009B203F" w:rsidRDefault="009B203F" w:rsidP="009B203F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9B2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03F" w:rsidRPr="009B203F" w14:paraId="48E3C3B3" w14:textId="77777777" w:rsidTr="009B203F">
        <w:tc>
          <w:tcPr>
            <w:tcW w:w="3970" w:type="dxa"/>
          </w:tcPr>
          <w:p w14:paraId="4245D96D" w14:textId="44AA1B30" w:rsidR="006F4DC1" w:rsidRPr="009B203F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24AC1E71" w:rsidR="006F4DC1" w:rsidRPr="009B203F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посадовий оклад – 5090,00 гривень, надбавки (у випадку встановлення) відповідно до Закону України «Про державну службу»</w:t>
            </w:r>
          </w:p>
        </w:tc>
      </w:tr>
      <w:tr w:rsidR="009B203F" w:rsidRPr="009B203F" w14:paraId="00753E23" w14:textId="77777777" w:rsidTr="009B203F">
        <w:tc>
          <w:tcPr>
            <w:tcW w:w="3970" w:type="dxa"/>
          </w:tcPr>
          <w:p w14:paraId="20C88813" w14:textId="57DA7F3D" w:rsidR="006F4DC1" w:rsidRPr="009B203F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1BF826FA" w:rsidR="006F4DC1" w:rsidRPr="009B203F" w:rsidRDefault="003F6425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строковий трудовий договір (на час перебування основного працівника Кость Б.С. у відпустці для догляду за дитиною до досягнення нею 3-річного віку</w:t>
            </w:r>
            <w:r w:rsidR="00037117" w:rsidRPr="009B203F">
              <w:rPr>
                <w:rFonts w:ascii="Times New Roman" w:hAnsi="Times New Roman" w:cs="Times New Roman"/>
                <w:sz w:val="24"/>
                <w:szCs w:val="24"/>
              </w:rPr>
              <w:t xml:space="preserve"> або до дня її фактичного виходу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B2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9B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2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9B203F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9B203F" w:rsidRPr="009B203F" w14:paraId="42B96BC0" w14:textId="77777777" w:rsidTr="009B203F">
        <w:tc>
          <w:tcPr>
            <w:tcW w:w="3970" w:type="dxa"/>
          </w:tcPr>
          <w:p w14:paraId="089C5D26" w14:textId="4DDE10A9" w:rsidR="007C7D0F" w:rsidRPr="009B203F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14F4F384" w14:textId="77777777" w:rsidR="00037117" w:rsidRPr="009B203F" w:rsidRDefault="00037117" w:rsidP="00037117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>Заяву про участь у доборі із зазначенням основних мотивів щодо зайняття посади за формою згідно з додатком 1 до Порядку, затвердженого постановою Кабінету Міністрів України від 22.04.2020 № 290 (далі – Порядок).</w:t>
            </w:r>
          </w:p>
          <w:p w14:paraId="7FC32484" w14:textId="12F64327" w:rsidR="00255241" w:rsidRPr="009B203F" w:rsidRDefault="00037117" w:rsidP="00037117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9B203F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9B203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9B203F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9B203F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9B203F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9B203F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9B203F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9B203F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3F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503041A3" w:rsidR="007C7D0F" w:rsidRPr="009B203F" w:rsidRDefault="006F092C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D924BD">
              <w:rPr>
                <w:rFonts w:ascii="Times New Roman" w:hAnsi="Times New Roman"/>
                <w:b/>
                <w:bCs/>
                <w:sz w:val="24"/>
                <w:szCs w:val="24"/>
              </w:rPr>
              <w:t>06 по 08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жовтня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B203F" w:rsidRPr="009B203F" w14:paraId="7B295D69" w14:textId="77777777" w:rsidTr="009B203F">
        <w:tc>
          <w:tcPr>
            <w:tcW w:w="3970" w:type="dxa"/>
          </w:tcPr>
          <w:p w14:paraId="7793D8C5" w14:textId="576797E7" w:rsidR="00196A0A" w:rsidRPr="009B203F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9B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9B203F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9B203F">
              <w:lastRenderedPageBreak/>
              <w:t>Максимців</w:t>
            </w:r>
            <w:proofErr w:type="spellEnd"/>
            <w:r w:rsidRPr="009B203F">
              <w:t xml:space="preserve"> Галина Ігорівна</w:t>
            </w:r>
          </w:p>
          <w:p w14:paraId="120C152F" w14:textId="77777777" w:rsidR="00196A0A" w:rsidRPr="009B203F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9B203F">
              <w:rPr>
                <w:lang w:val="ru-RU"/>
              </w:rPr>
              <w:t>(0322)61</w:t>
            </w:r>
            <w:r w:rsidRPr="009B203F">
              <w:t>-58-06</w:t>
            </w:r>
          </w:p>
          <w:p w14:paraId="7DEFFF7D" w14:textId="74956757" w:rsidR="00196A0A" w:rsidRPr="009B203F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3F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9B203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B203F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9B203F">
              <w:rPr>
                <w:rFonts w:ascii="Times New Roman" w:hAnsi="Times New Roman"/>
                <w:sz w:val="24"/>
                <w:szCs w:val="24"/>
              </w:rPr>
              <w:t>.</w:t>
            </w:r>
            <w:r w:rsidRPr="009B203F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9B203F">
              <w:rPr>
                <w:rFonts w:ascii="Times New Roman" w:hAnsi="Times New Roman"/>
                <w:sz w:val="24"/>
                <w:szCs w:val="24"/>
              </w:rPr>
              <w:t>.</w:t>
            </w:r>
            <w:r w:rsidRPr="009B203F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9B2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203F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9B2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203F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B203F" w:rsidRPr="009B203F" w14:paraId="48B6EAF0" w14:textId="77777777" w:rsidTr="009B203F">
        <w:tc>
          <w:tcPr>
            <w:tcW w:w="10060" w:type="dxa"/>
            <w:gridSpan w:val="2"/>
          </w:tcPr>
          <w:p w14:paraId="457F88FB" w14:textId="664A7C7D" w:rsidR="00196A0A" w:rsidRPr="009B203F" w:rsidRDefault="00196A0A" w:rsidP="009B203F">
            <w:pPr>
              <w:pStyle w:val="a6"/>
              <w:spacing w:before="240" w:beforeAutospacing="0" w:after="160" w:afterAutospacing="0"/>
              <w:jc w:val="center"/>
              <w:rPr>
                <w:b/>
                <w:bCs/>
              </w:rPr>
            </w:pPr>
            <w:r w:rsidRPr="009B203F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9B203F" w:rsidRPr="009B203F" w14:paraId="5295EFAA" w14:textId="77777777" w:rsidTr="009B203F">
        <w:tc>
          <w:tcPr>
            <w:tcW w:w="3970" w:type="dxa"/>
          </w:tcPr>
          <w:p w14:paraId="10BB6090" w14:textId="16874080" w:rsidR="00563604" w:rsidRPr="009B203F" w:rsidRDefault="00563604" w:rsidP="00563604">
            <w:pPr>
              <w:pStyle w:val="a6"/>
              <w:spacing w:before="0" w:beforeAutospacing="0" w:after="160" w:afterAutospacing="0"/>
            </w:pPr>
            <w:r w:rsidRPr="009B203F">
              <w:t>Освіта</w:t>
            </w:r>
          </w:p>
        </w:tc>
        <w:tc>
          <w:tcPr>
            <w:tcW w:w="6090" w:type="dxa"/>
          </w:tcPr>
          <w:p w14:paraId="3C884398" w14:textId="6FCA4ADD" w:rsidR="00563604" w:rsidRPr="009B203F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9B203F">
              <w:t>ступінь вищої освіти   не нижче бакалавра, молодшого бакалавра за спеціальністю «Право» у галузі знань «Право»</w:t>
            </w:r>
          </w:p>
        </w:tc>
      </w:tr>
      <w:tr w:rsidR="009B203F" w:rsidRPr="009B203F" w14:paraId="67D13523" w14:textId="77777777" w:rsidTr="009B203F">
        <w:tc>
          <w:tcPr>
            <w:tcW w:w="3970" w:type="dxa"/>
          </w:tcPr>
          <w:p w14:paraId="192BF15C" w14:textId="066E695E" w:rsidR="00563604" w:rsidRPr="009B203F" w:rsidRDefault="00563604" w:rsidP="00563604">
            <w:pPr>
              <w:pStyle w:val="a6"/>
              <w:spacing w:before="0" w:beforeAutospacing="0" w:after="160" w:afterAutospacing="0"/>
            </w:pPr>
            <w:r w:rsidRPr="009B203F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9B203F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9B203F">
              <w:rPr>
                <w:shd w:val="clear" w:color="auto" w:fill="FFFFFF"/>
              </w:rPr>
              <w:t>не потребує</w:t>
            </w:r>
          </w:p>
        </w:tc>
      </w:tr>
      <w:tr w:rsidR="009B203F" w:rsidRPr="009B203F" w14:paraId="5782E942" w14:textId="77777777" w:rsidTr="009B203F">
        <w:tc>
          <w:tcPr>
            <w:tcW w:w="3970" w:type="dxa"/>
          </w:tcPr>
          <w:p w14:paraId="525C3A84" w14:textId="6D0DB896" w:rsidR="00563604" w:rsidRPr="009B203F" w:rsidRDefault="00563604" w:rsidP="00563604">
            <w:pPr>
              <w:pStyle w:val="a6"/>
              <w:spacing w:before="0" w:beforeAutospacing="0" w:after="160" w:afterAutospacing="0"/>
            </w:pPr>
            <w:r w:rsidRPr="009B203F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9B203F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9B203F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9B203F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9B203F" w:rsidSect="009B2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117"/>
    <w:rsid w:val="00037DAF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3F6425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092C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5E3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203F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5D6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24BD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A15"/>
    <w:rsid w:val="00EF3A52"/>
    <w:rsid w:val="00EF4D4B"/>
    <w:rsid w:val="00EF5835"/>
    <w:rsid w:val="00EF5E9B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9</cp:revision>
  <cp:lastPrinted>2020-09-22T08:50:00Z</cp:lastPrinted>
  <dcterms:created xsi:type="dcterms:W3CDTF">2020-09-22T08:50:00Z</dcterms:created>
  <dcterms:modified xsi:type="dcterms:W3CDTF">2020-10-05T13:10:00Z</dcterms:modified>
</cp:coreProperties>
</file>