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1D3EBA" w:rsidRPr="001D3EBA" w14:paraId="6B2C75BE" w14:textId="77777777" w:rsidTr="001D3EBA">
        <w:tc>
          <w:tcPr>
            <w:tcW w:w="5103" w:type="dxa"/>
          </w:tcPr>
          <w:p w14:paraId="2CD28416" w14:textId="77777777" w:rsidR="006F4DC1" w:rsidRPr="001D3EBA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8C1C2E" w14:textId="77777777" w:rsidR="005B2D77" w:rsidRPr="001D3EBA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Default="001D3EBA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94499" w14:textId="3531EE62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</w:p>
          <w:p w14:paraId="15096FCF" w14:textId="77777777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адміністративного суду</w:t>
            </w:r>
            <w:r w:rsidR="00255241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7139E" w14:textId="522F8223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 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D83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00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3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грудня</w:t>
            </w:r>
            <w:r w:rsidR="00415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року № 301</w:t>
            </w:r>
            <w:bookmarkStart w:id="0" w:name="_GoBack"/>
            <w:bookmarkEnd w:id="0"/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-К/ТР</w:t>
            </w:r>
          </w:p>
          <w:p w14:paraId="23220527" w14:textId="77777777" w:rsidR="006F4DC1" w:rsidRPr="001D3EBA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948A74" w14:textId="6677351C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EBA">
        <w:rPr>
          <w:rFonts w:ascii="Times New Roman" w:hAnsi="Times New Roman" w:cs="Times New Roman"/>
          <w:b/>
          <w:bCs/>
          <w:sz w:val="24"/>
          <w:szCs w:val="24"/>
        </w:rPr>
        <w:t xml:space="preserve">ОГОЛОШЕННЯ </w:t>
      </w:r>
    </w:p>
    <w:p w14:paraId="063D6C69" w14:textId="1926E73E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EBA">
        <w:rPr>
          <w:rFonts w:ascii="Times New Roman" w:hAnsi="Times New Roman" w:cs="Times New Roman"/>
          <w:b/>
          <w:bCs/>
          <w:sz w:val="24"/>
          <w:szCs w:val="24"/>
        </w:rPr>
        <w:t>про добір на період дії карантину</w:t>
      </w:r>
    </w:p>
    <w:p w14:paraId="04820387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  <w:gridCol w:w="6090"/>
      </w:tblGrid>
      <w:tr w:rsidR="001D3EBA" w:rsidRPr="001D3EBA" w14:paraId="0A8A4EDD" w14:textId="77777777" w:rsidTr="001D3EBA">
        <w:tc>
          <w:tcPr>
            <w:tcW w:w="3828" w:type="dxa"/>
          </w:tcPr>
          <w:p w14:paraId="691AD28E" w14:textId="26AAB1CC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090" w:type="dxa"/>
          </w:tcPr>
          <w:p w14:paraId="450C78FD" w14:textId="4F35086A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секретар судового засідання Львівського окружного адміністративного суду, посада державної служби категорії «В»</w:t>
            </w:r>
          </w:p>
        </w:tc>
      </w:tr>
      <w:tr w:rsidR="001D3EBA" w:rsidRPr="001D3EBA" w14:paraId="0A89238E" w14:textId="77777777" w:rsidTr="001D3EBA">
        <w:tc>
          <w:tcPr>
            <w:tcW w:w="3828" w:type="dxa"/>
          </w:tcPr>
          <w:p w14:paraId="77003CAA" w14:textId="1F83E24F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Посадові </w:t>
            </w:r>
            <w:proofErr w:type="spellStart"/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обов</w:t>
            </w:r>
            <w:proofErr w:type="spellEnd"/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’</w:t>
            </w:r>
            <w:proofErr w:type="spellStart"/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язки</w:t>
            </w:r>
            <w:proofErr w:type="spellEnd"/>
          </w:p>
        </w:tc>
        <w:tc>
          <w:tcPr>
            <w:tcW w:w="6090" w:type="dxa"/>
          </w:tcPr>
          <w:p w14:paraId="6B5579A4" w14:textId="0837D91F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здійснення судових викликів та повідомлень в адміністративних справах. До початку розгляду справи перевіряє явку учасників судового процесу в судове засідання, в засідання у режимі 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>, з</w:t>
            </w:r>
            <w:r w:rsidR="006072F7" w:rsidRPr="006072F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</w:rPr>
              <w:t>ясовує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причини відсутності, про що доповідає головуючому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28863C" w14:textId="1E9891E7" w:rsidR="00F83B8E" w:rsidRPr="001D3EBA" w:rsidRDefault="00F83B8E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оформлення та розміщення списків справ, призначених до розгляду;</w:t>
            </w:r>
          </w:p>
          <w:p w14:paraId="32B276CD" w14:textId="629496BE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 контролю за підготовкою судових засідань, які розглядаються під головуванням судді, контроль своєчасності повідомлення про час та місце проведення судових засідань осіб, які беруть участь у справі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84697F" w14:textId="701BA517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забезпечення фіксування судового засідання технічними засобами і проведення судового засідання в режимі відеоконференції.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Ведення журналу судового засідання, протоколу судового засідання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CFEA82" w14:textId="5B9D74C5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опрацювання та своєчасне здійснення передачі вихідної поштової кореспонденції (судових викликів, повідомлень, клопотань, запитів, листів тощо) по адміністративних справах до канцелярії суду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086427A4" w14:textId="779D6BDF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здійснення своєчасного і належного формування електронної справи,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своєчасне сканування та прикріплення матеріалів адміністративних справ,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внесення достовірних відомостей стосовно розгляду адміністративної справи до автоматизованої системи документообігу суду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516AB7" w14:textId="796A5BF9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забезпечення оформлення матеріалів адміністративної справи, своєчасного оформлення та надіслання копій ухвал та рішень учасникам судового процесу, здійснення своєчасної передачі справ до канцелярії суду після їх розгляду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77A16F" w14:textId="51C86E19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функцій судового розпорядника у разі його відсутності в судовому засіданні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24316E" w14:textId="752337D0" w:rsidR="00186AB5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доручень головуючого в адміністративній справі, доручень керівника апарату, його заступника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що стосуються організації розгляду адміністративних справ,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3EBA" w:rsidRPr="001D3EBA" w14:paraId="48E3C3B3" w14:textId="77777777" w:rsidTr="001D3EBA">
        <w:tc>
          <w:tcPr>
            <w:tcW w:w="3828" w:type="dxa"/>
          </w:tcPr>
          <w:p w14:paraId="4245D96D" w14:textId="44AA1B30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090" w:type="dxa"/>
          </w:tcPr>
          <w:p w14:paraId="0CB2F814" w14:textId="35929200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посадовий оклад – 5</w:t>
            </w:r>
            <w:r w:rsidR="005B04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90,00 гривень, надбавки (у випадку встановлення) відповідно до Закону України «Про державну службу»</w:t>
            </w:r>
          </w:p>
        </w:tc>
      </w:tr>
      <w:tr w:rsidR="001D3EBA" w:rsidRPr="001D3EBA" w14:paraId="00753E23" w14:textId="77777777" w:rsidTr="001D3EBA">
        <w:tc>
          <w:tcPr>
            <w:tcW w:w="3828" w:type="dxa"/>
          </w:tcPr>
          <w:p w14:paraId="20C88813" w14:textId="57DA7F3D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про строковість призначення на посаду</w:t>
            </w:r>
          </w:p>
        </w:tc>
        <w:tc>
          <w:tcPr>
            <w:tcW w:w="6090" w:type="dxa"/>
          </w:tcPr>
          <w:p w14:paraId="4818F4D4" w14:textId="7D27B5DD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строковий трудовий договір (на час перебування основного працівника </w:t>
            </w:r>
            <w:proofErr w:type="spellStart"/>
            <w:r w:rsidR="008B7CFF">
              <w:rPr>
                <w:rFonts w:ascii="Times New Roman" w:hAnsi="Times New Roman" w:cs="Times New Roman"/>
                <w:sz w:val="24"/>
                <w:szCs w:val="24"/>
              </w:rPr>
              <w:t>Кіщак</w:t>
            </w:r>
            <w:proofErr w:type="spellEnd"/>
            <w:r w:rsidR="008B7CFF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 у відпустці </w:t>
            </w:r>
            <w:r w:rsidR="008B7CFF">
              <w:rPr>
                <w:rFonts w:ascii="Times New Roman" w:hAnsi="Times New Roman" w:cs="Times New Roman"/>
                <w:sz w:val="24"/>
                <w:szCs w:val="24"/>
              </w:rPr>
              <w:t xml:space="preserve">без збереження заробітної плати для догляду за дитиною </w:t>
            </w:r>
            <w:r w:rsidR="00EF7948" w:rsidRPr="001D3EBA">
              <w:rPr>
                <w:rFonts w:ascii="Times New Roman" w:hAnsi="Times New Roman" w:cs="Times New Roman"/>
                <w:sz w:val="24"/>
                <w:szCs w:val="24"/>
              </w:rPr>
              <w:t>або до дня її фактичного виходу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) шляхом укладення контракту про проходження державної служби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-19, спричиненої </w:t>
            </w:r>
            <w:proofErr w:type="spellStart"/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proofErr w:type="spellEnd"/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1D3EBA" w:rsidRPr="001D3EBA" w14:paraId="42B96BC0" w14:textId="77777777" w:rsidTr="001D3EBA">
        <w:tc>
          <w:tcPr>
            <w:tcW w:w="3828" w:type="dxa"/>
          </w:tcPr>
          <w:p w14:paraId="089C5D26" w14:textId="4DDE10A9" w:rsidR="007C7D0F" w:rsidRPr="001D3EBA" w:rsidRDefault="007C7D0F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090" w:type="dxa"/>
          </w:tcPr>
          <w:p w14:paraId="304C7221" w14:textId="46D6FE42" w:rsidR="00255241" w:rsidRPr="001D3EBA" w:rsidRDefault="00255241" w:rsidP="00EF7948">
            <w:pPr>
              <w:pStyle w:val="a5"/>
              <w:numPr>
                <w:ilvl w:val="0"/>
                <w:numId w:val="6"/>
              </w:numPr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 xml:space="preserve"> про участь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 xml:space="preserve">у доборі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із зазначенням основних мотивів щодо зайняття посади за формою згідно з додатком 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Порядку, затвердженого постановою Кабінету Міністрів України від 2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2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.0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4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.20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20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90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(далі – Порядок).</w:t>
            </w:r>
          </w:p>
          <w:p w14:paraId="7FC32484" w14:textId="40E50923" w:rsidR="00255241" w:rsidRPr="001D3EBA" w:rsidRDefault="00255241" w:rsidP="00255241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n1171"/>
            <w:bookmarkEnd w:id="1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Резюме за формою згідно з </w:t>
            </w:r>
            <w:hyperlink r:id="rId6" w:anchor="n1039" w:history="1">
              <w:r w:rsidRPr="001D3EB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додатком 2</w:t>
              </w:r>
            </w:hyperlink>
            <w:bookmarkStart w:id="2" w:name="bookmark=id.3j2qqm3"/>
            <w:bookmarkEnd w:id="2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Порядку.</w:t>
            </w:r>
          </w:p>
          <w:p w14:paraId="7C5CD58F" w14:textId="77777777" w:rsidR="00255241" w:rsidRPr="001D3EBA" w:rsidRDefault="00255241" w:rsidP="00255241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1079C7A9" w14:textId="77777777" w:rsidR="00255241" w:rsidRPr="001D3EBA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попередніх результатів тестування, досвіду роботи, професійних 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14:paraId="2AED69D9" w14:textId="77777777" w:rsidR="00255241" w:rsidRPr="001D3EBA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14:paraId="71AE31CD" w14:textId="614CE93C" w:rsidR="007C7D0F" w:rsidRPr="001D3EBA" w:rsidRDefault="00040AC4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Інформація для участі у доборі приймається з </w:t>
            </w:r>
            <w:r w:rsidR="00800879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</w:t>
            </w:r>
            <w:r w:rsidR="00800879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00879">
              <w:rPr>
                <w:rFonts w:ascii="Times New Roman" w:hAnsi="Times New Roman"/>
                <w:b/>
                <w:bCs/>
                <w:sz w:val="24"/>
                <w:szCs w:val="24"/>
              </w:rPr>
              <w:t>грудня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2020 року включно: в електронному вигляді з накладенням кваліфікованого електронного підпису особи – через Єдиний портал вакансій державної служби за адресою: 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https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://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www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career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D3EBA" w:rsidRPr="001D3EBA" w14:paraId="7B295D69" w14:textId="77777777" w:rsidTr="001D3EBA">
        <w:tc>
          <w:tcPr>
            <w:tcW w:w="3828" w:type="dxa"/>
          </w:tcPr>
          <w:p w14:paraId="7793D8C5" w14:textId="576797E7" w:rsidR="00196A0A" w:rsidRPr="001D3EBA" w:rsidRDefault="00196A0A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Прізвище, ім'я та по батькові, номер телефону та адреса електронної пошти особи, яка надає додаткову інформацію з питань проведення добору на 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вакантну посаду</w:t>
            </w:r>
          </w:p>
        </w:tc>
        <w:tc>
          <w:tcPr>
            <w:tcW w:w="6090" w:type="dxa"/>
          </w:tcPr>
          <w:p w14:paraId="56DA5C19" w14:textId="77777777" w:rsidR="00196A0A" w:rsidRPr="001D3EBA" w:rsidRDefault="00196A0A" w:rsidP="00563604">
            <w:pPr>
              <w:pStyle w:val="a6"/>
              <w:spacing w:before="0" w:beforeAutospacing="0" w:after="160" w:afterAutospacing="0"/>
              <w:jc w:val="both"/>
            </w:pPr>
            <w:proofErr w:type="spellStart"/>
            <w:r w:rsidRPr="001D3EBA">
              <w:lastRenderedPageBreak/>
              <w:t>Максимців</w:t>
            </w:r>
            <w:proofErr w:type="spellEnd"/>
            <w:r w:rsidRPr="001D3EBA">
              <w:t xml:space="preserve"> Галина Ігорівна</w:t>
            </w:r>
          </w:p>
          <w:p w14:paraId="120C152F" w14:textId="77777777" w:rsidR="00196A0A" w:rsidRPr="001D3EBA" w:rsidRDefault="00196A0A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7DEFFF7D" w14:textId="74956757" w:rsidR="00196A0A" w:rsidRPr="001D3EBA" w:rsidRDefault="00196A0A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kadry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D3EBA" w:rsidRPr="001D3EBA" w14:paraId="48B6EAF0" w14:textId="77777777" w:rsidTr="001D3EBA">
        <w:tc>
          <w:tcPr>
            <w:tcW w:w="9918" w:type="dxa"/>
            <w:gridSpan w:val="2"/>
          </w:tcPr>
          <w:p w14:paraId="457F88FB" w14:textId="20AD8D8A" w:rsidR="00196A0A" w:rsidRPr="001D3EBA" w:rsidRDefault="00196A0A" w:rsidP="00563604">
            <w:pPr>
              <w:pStyle w:val="a6"/>
              <w:spacing w:before="0" w:beforeAutospacing="0" w:after="160" w:afterAutospacing="0"/>
              <w:jc w:val="center"/>
              <w:rPr>
                <w:b/>
                <w:bCs/>
              </w:rPr>
            </w:pPr>
            <w:r w:rsidRPr="001D3EBA">
              <w:rPr>
                <w:b/>
                <w:bCs/>
              </w:rPr>
              <w:lastRenderedPageBreak/>
              <w:t>Вимоги відповідно до статей 19 і 20 Закону України «Про державну службу»</w:t>
            </w:r>
          </w:p>
        </w:tc>
      </w:tr>
      <w:tr w:rsidR="001D3EBA" w:rsidRPr="001D3EBA" w14:paraId="5295EFAA" w14:textId="77777777" w:rsidTr="001D3EBA">
        <w:tc>
          <w:tcPr>
            <w:tcW w:w="3828" w:type="dxa"/>
          </w:tcPr>
          <w:p w14:paraId="10BB6090" w14:textId="16874080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Освіта</w:t>
            </w:r>
          </w:p>
        </w:tc>
        <w:tc>
          <w:tcPr>
            <w:tcW w:w="6090" w:type="dxa"/>
          </w:tcPr>
          <w:p w14:paraId="3C884398" w14:textId="7E6B50A8" w:rsidR="00563604" w:rsidRPr="001D3EBA" w:rsidRDefault="00F83B8E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t>ступінь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1D3EBA" w:rsidRPr="001D3EBA" w14:paraId="67D13523" w14:textId="77777777" w:rsidTr="001D3EBA">
        <w:tc>
          <w:tcPr>
            <w:tcW w:w="3828" w:type="dxa"/>
          </w:tcPr>
          <w:p w14:paraId="192BF15C" w14:textId="066E695E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Досвід роботи</w:t>
            </w:r>
          </w:p>
        </w:tc>
        <w:tc>
          <w:tcPr>
            <w:tcW w:w="6090" w:type="dxa"/>
          </w:tcPr>
          <w:p w14:paraId="45D7186F" w14:textId="1DD7955E" w:rsidR="00563604" w:rsidRPr="001D3EBA" w:rsidRDefault="00563604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 w:rsidRPr="001D3EBA">
              <w:rPr>
                <w:shd w:val="clear" w:color="auto" w:fill="FFFFFF"/>
              </w:rPr>
              <w:t>не потребує</w:t>
            </w:r>
          </w:p>
        </w:tc>
      </w:tr>
      <w:tr w:rsidR="001D3EBA" w:rsidRPr="001D3EBA" w14:paraId="5782E942" w14:textId="77777777" w:rsidTr="001D3EBA">
        <w:tc>
          <w:tcPr>
            <w:tcW w:w="3828" w:type="dxa"/>
          </w:tcPr>
          <w:p w14:paraId="525C3A84" w14:textId="6D0DB896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Володіння державною мовою</w:t>
            </w:r>
          </w:p>
        </w:tc>
        <w:tc>
          <w:tcPr>
            <w:tcW w:w="6090" w:type="dxa"/>
          </w:tcPr>
          <w:p w14:paraId="373DC387" w14:textId="414B64B7" w:rsidR="00563604" w:rsidRPr="001D3EBA" w:rsidRDefault="00563604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 w:rsidRPr="001D3EBA">
              <w:rPr>
                <w:shd w:val="clear" w:color="auto" w:fill="FFFFFF"/>
              </w:rPr>
              <w:t>вільне володіння державною мовою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0E1C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7DAF"/>
    <w:rsid w:val="00040AC4"/>
    <w:rsid w:val="00042C9A"/>
    <w:rsid w:val="00044543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A1C8E"/>
    <w:rsid w:val="003A2877"/>
    <w:rsid w:val="003A2DF4"/>
    <w:rsid w:val="003A6167"/>
    <w:rsid w:val="003A704B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20AB"/>
    <w:rsid w:val="00403A4C"/>
    <w:rsid w:val="00403E80"/>
    <w:rsid w:val="00404DEE"/>
    <w:rsid w:val="00415C2C"/>
    <w:rsid w:val="00415D2B"/>
    <w:rsid w:val="00420729"/>
    <w:rsid w:val="0042137C"/>
    <w:rsid w:val="00426B8B"/>
    <w:rsid w:val="00430F93"/>
    <w:rsid w:val="004319C4"/>
    <w:rsid w:val="00432AF4"/>
    <w:rsid w:val="00432D0E"/>
    <w:rsid w:val="00433C0F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5D3E"/>
    <w:rsid w:val="004679E6"/>
    <w:rsid w:val="004724ED"/>
    <w:rsid w:val="004768FF"/>
    <w:rsid w:val="004806FF"/>
    <w:rsid w:val="00481295"/>
    <w:rsid w:val="004824E2"/>
    <w:rsid w:val="00482506"/>
    <w:rsid w:val="00482AA8"/>
    <w:rsid w:val="004837D3"/>
    <w:rsid w:val="00484C6E"/>
    <w:rsid w:val="00486D38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31D3"/>
    <w:rsid w:val="004D5320"/>
    <w:rsid w:val="004D6CE8"/>
    <w:rsid w:val="004D76F1"/>
    <w:rsid w:val="004E1780"/>
    <w:rsid w:val="004E3637"/>
    <w:rsid w:val="004E5EAF"/>
    <w:rsid w:val="004F0771"/>
    <w:rsid w:val="004F09E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CD6"/>
    <w:rsid w:val="005231E4"/>
    <w:rsid w:val="00532561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5A44"/>
    <w:rsid w:val="005A6BD5"/>
    <w:rsid w:val="005B0446"/>
    <w:rsid w:val="005B1B88"/>
    <w:rsid w:val="005B2D77"/>
    <w:rsid w:val="005B3018"/>
    <w:rsid w:val="005B3FD7"/>
    <w:rsid w:val="005B5E8C"/>
    <w:rsid w:val="005B7D9B"/>
    <w:rsid w:val="005C4170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72F7"/>
    <w:rsid w:val="00610EE8"/>
    <w:rsid w:val="006208EC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71BF"/>
    <w:rsid w:val="0069083A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AA6"/>
    <w:rsid w:val="006D608B"/>
    <w:rsid w:val="006D74AC"/>
    <w:rsid w:val="006E0699"/>
    <w:rsid w:val="006E2166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0879"/>
    <w:rsid w:val="00801369"/>
    <w:rsid w:val="0080508D"/>
    <w:rsid w:val="0080715B"/>
    <w:rsid w:val="00813F09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B7CFF"/>
    <w:rsid w:val="008C2137"/>
    <w:rsid w:val="008C2380"/>
    <w:rsid w:val="008C5812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4694"/>
    <w:rsid w:val="00B25DC4"/>
    <w:rsid w:val="00B2739E"/>
    <w:rsid w:val="00B30A34"/>
    <w:rsid w:val="00B310EC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6F71"/>
    <w:rsid w:val="00CA04DC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3109"/>
    <w:rsid w:val="00D77EF9"/>
    <w:rsid w:val="00D80AD0"/>
    <w:rsid w:val="00D824B7"/>
    <w:rsid w:val="00D83F45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6091"/>
    <w:rsid w:val="00DB0C65"/>
    <w:rsid w:val="00DB46D6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7927"/>
    <w:rsid w:val="00F32912"/>
    <w:rsid w:val="00F33B9B"/>
    <w:rsid w:val="00F34A1B"/>
    <w:rsid w:val="00F3510E"/>
    <w:rsid w:val="00F37937"/>
    <w:rsid w:val="00F42E67"/>
    <w:rsid w:val="00F444D2"/>
    <w:rsid w:val="00F4602D"/>
    <w:rsid w:val="00F504B3"/>
    <w:rsid w:val="00F52D64"/>
    <w:rsid w:val="00F5306E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3123</Words>
  <Characters>1781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Користувач Windows</cp:lastModifiedBy>
  <cp:revision>7</cp:revision>
  <cp:lastPrinted>2020-12-16T11:34:00Z</cp:lastPrinted>
  <dcterms:created xsi:type="dcterms:W3CDTF">2020-12-15T13:01:00Z</dcterms:created>
  <dcterms:modified xsi:type="dcterms:W3CDTF">2020-12-18T12:30:00Z</dcterms:modified>
</cp:coreProperties>
</file>