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4AE9CAF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4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</w:t>
            </w:r>
            <w:r w:rsidR="00A5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 2020 року № 229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CD4399D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з»ясовує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24AC1E7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5090,00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1E48A022" w:rsidR="006F4DC1" w:rsidRPr="001D3EBA" w:rsidRDefault="006609BF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 (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на час перебування основного працівника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для догляду за дитиною до досягнення нею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>-річного віку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до дня її фактичного виходу) шляхом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B2D77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35829017" w:rsidR="007C7D0F" w:rsidRPr="001D3EBA" w:rsidRDefault="00A46190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A5445F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09B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46190"/>
    <w:rsid w:val="00A536F9"/>
    <w:rsid w:val="00A53BBD"/>
    <w:rsid w:val="00A54166"/>
    <w:rsid w:val="00A543AB"/>
    <w:rsid w:val="00A5445F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4</cp:revision>
  <cp:lastPrinted>2020-09-24T08:13:00Z</cp:lastPrinted>
  <dcterms:created xsi:type="dcterms:W3CDTF">2020-09-25T12:42:00Z</dcterms:created>
  <dcterms:modified xsi:type="dcterms:W3CDTF">2020-10-05T13:11:00Z</dcterms:modified>
</cp:coreProperties>
</file>