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1D3EBA" w:rsidRPr="001D3EBA" w14:paraId="6B2C75BE" w14:textId="77777777" w:rsidTr="001D3EBA">
        <w:tc>
          <w:tcPr>
            <w:tcW w:w="5103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6306E010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8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57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грудня</w:t>
            </w:r>
            <w:r w:rsidR="00E86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року № 301</w:t>
            </w:r>
            <w:bookmarkStart w:id="0" w:name="_GoBack"/>
            <w:bookmarkEnd w:id="0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48A74" w14:textId="6677351C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</w:t>
      </w:r>
    </w:p>
    <w:p w14:paraId="063D6C69" w14:textId="1926E73E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>про добір на період дії карантину</w:t>
      </w:r>
    </w:p>
    <w:p w14:paraId="04820387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90"/>
      </w:tblGrid>
      <w:tr w:rsidR="001D3EBA" w:rsidRPr="001D3EBA" w14:paraId="0A8A4EDD" w14:textId="77777777" w:rsidTr="001D3EBA">
        <w:tc>
          <w:tcPr>
            <w:tcW w:w="3828" w:type="dxa"/>
          </w:tcPr>
          <w:p w14:paraId="691AD28E" w14:textId="26AAB1CC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90" w:type="dxa"/>
          </w:tcPr>
          <w:p w14:paraId="450C78FD" w14:textId="4F35086A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секретар судового засідання Львівського окружного адміністративного суду, посада державної служби категорії «В»</w:t>
            </w:r>
          </w:p>
        </w:tc>
      </w:tr>
      <w:tr w:rsidR="001D3EBA" w:rsidRPr="001D3EBA" w14:paraId="0A89238E" w14:textId="77777777" w:rsidTr="001D3EBA">
        <w:tc>
          <w:tcPr>
            <w:tcW w:w="3828" w:type="dxa"/>
          </w:tcPr>
          <w:p w14:paraId="77003CAA" w14:textId="1F83E24F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Посадові </w:t>
            </w:r>
            <w:proofErr w:type="spellStart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обов</w:t>
            </w:r>
            <w:proofErr w:type="spellEnd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язки</w:t>
            </w:r>
            <w:proofErr w:type="spellEnd"/>
          </w:p>
        </w:tc>
        <w:tc>
          <w:tcPr>
            <w:tcW w:w="6090" w:type="dxa"/>
          </w:tcPr>
          <w:p w14:paraId="6B5579A4" w14:textId="0837D91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, з</w:t>
            </w:r>
            <w:r w:rsidR="006072F7"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ясовує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причини відсутності, про що доповідає головуючому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28863C" w14:textId="1E9891E7" w:rsidR="00F83B8E" w:rsidRPr="001D3EBA" w:rsidRDefault="00F83B8E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32B276CD" w14:textId="629496BE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84697F" w14:textId="701BA517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CFEA82" w14:textId="5B9D74C5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86427A4" w14:textId="779D6BD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516AB7" w14:textId="796A5BF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77A16F" w14:textId="51C86E1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24316E" w14:textId="752337D0" w:rsidR="00186AB5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EBA" w:rsidRPr="001D3EBA" w14:paraId="48E3C3B3" w14:textId="77777777" w:rsidTr="001D3EBA">
        <w:tc>
          <w:tcPr>
            <w:tcW w:w="3828" w:type="dxa"/>
          </w:tcPr>
          <w:p w14:paraId="4245D96D" w14:textId="44AA1B30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090" w:type="dxa"/>
          </w:tcPr>
          <w:p w14:paraId="0CB2F814" w14:textId="167D696F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посадовий оклад – 5</w:t>
            </w:r>
            <w:r w:rsidR="006B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90,00 гривень, надбавки (у випадку встановлення) відповідно до Закону України «Про державну службу»</w:t>
            </w:r>
          </w:p>
        </w:tc>
      </w:tr>
      <w:tr w:rsidR="001D3EBA" w:rsidRPr="001D3EBA" w14:paraId="00753E23" w14:textId="77777777" w:rsidTr="001D3EBA">
        <w:tc>
          <w:tcPr>
            <w:tcW w:w="3828" w:type="dxa"/>
          </w:tcPr>
          <w:p w14:paraId="20C88813" w14:textId="57DA7F3D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090" w:type="dxa"/>
          </w:tcPr>
          <w:p w14:paraId="4818F4D4" w14:textId="4DE8F277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строковий трудовий договір (на час перебування основного працівника </w:t>
            </w:r>
            <w:proofErr w:type="spellStart"/>
            <w:r w:rsidR="003B35B1">
              <w:rPr>
                <w:rFonts w:ascii="Times New Roman" w:hAnsi="Times New Roman" w:cs="Times New Roman"/>
                <w:sz w:val="24"/>
                <w:szCs w:val="24"/>
              </w:rPr>
              <w:t>Лубоцької</w:t>
            </w:r>
            <w:proofErr w:type="spellEnd"/>
            <w:r w:rsidR="003B35B1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 у відпустці </w:t>
            </w:r>
            <w:r w:rsidR="008B7CFF">
              <w:rPr>
                <w:rFonts w:ascii="Times New Roman" w:hAnsi="Times New Roman" w:cs="Times New Roman"/>
                <w:sz w:val="24"/>
                <w:szCs w:val="24"/>
              </w:rPr>
              <w:t xml:space="preserve">без збереження заробітної плати для догляду за дитиною </w:t>
            </w:r>
            <w:r w:rsidR="00EF7948" w:rsidRPr="001D3EBA">
              <w:rPr>
                <w:rFonts w:ascii="Times New Roman" w:hAnsi="Times New Roman" w:cs="Times New Roman"/>
                <w:sz w:val="24"/>
                <w:szCs w:val="24"/>
              </w:rPr>
              <w:t>або до дня її фактичного виходу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) шляхом 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-19, спричиненої </w:t>
            </w:r>
            <w:proofErr w:type="spellStart"/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1D3EBA" w:rsidRPr="001D3EBA" w14:paraId="42B96BC0" w14:textId="77777777" w:rsidTr="001D3EBA">
        <w:tc>
          <w:tcPr>
            <w:tcW w:w="3828" w:type="dxa"/>
          </w:tcPr>
          <w:p w14:paraId="089C5D26" w14:textId="4DDE10A9" w:rsidR="007C7D0F" w:rsidRPr="001D3EBA" w:rsidRDefault="007C7D0F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90" w:type="dxa"/>
          </w:tcPr>
          <w:p w14:paraId="304C7221" w14:textId="46D6FE42" w:rsidR="00255241" w:rsidRPr="001D3EBA" w:rsidRDefault="00255241" w:rsidP="00EF7948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 про участь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у доборі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Порядку, затвердженого постановою Кабінету Міністрів України від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.20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90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7FC32484" w14:textId="40E50923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n1171"/>
            <w:bookmarkEnd w:id="1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6" w:anchor="n1039" w:history="1">
              <w:r w:rsidRPr="001D3EB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bookmarkStart w:id="2" w:name="bookmark=id.3j2qqm3"/>
            <w:bookmarkEnd w:id="2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Порядку.</w:t>
            </w:r>
          </w:p>
          <w:p w14:paraId="7C5CD58F" w14:textId="77777777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079C7A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попередніх результатів тестування, досвіду роботи, професійних 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14:paraId="2AED69D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71AE31CD" w14:textId="41DC14F4" w:rsidR="007C7D0F" w:rsidRPr="001D3EBA" w:rsidRDefault="00040AC4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доборі приймається з </w:t>
            </w:r>
            <w:r w:rsidR="002578C5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r w:rsidR="002578C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78C5">
              <w:rPr>
                <w:rFonts w:ascii="Times New Roman" w:hAnsi="Times New Roman"/>
                <w:b/>
                <w:bCs/>
                <w:sz w:val="24"/>
                <w:szCs w:val="24"/>
              </w:rPr>
              <w:t>грудня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2020 року включно: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://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D3EBA" w:rsidRPr="001D3EBA" w14:paraId="7B295D69" w14:textId="77777777" w:rsidTr="001D3EBA">
        <w:tc>
          <w:tcPr>
            <w:tcW w:w="3828" w:type="dxa"/>
          </w:tcPr>
          <w:p w14:paraId="7793D8C5" w14:textId="576797E7" w:rsidR="00196A0A" w:rsidRPr="001D3EBA" w:rsidRDefault="00196A0A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Прізвище, ім'я та по батькові, номер телефону та адреса електронної пошти особи, яка надає додаткову інформацію з питань проведення добору на 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вакантну посаду</w:t>
            </w:r>
          </w:p>
        </w:tc>
        <w:tc>
          <w:tcPr>
            <w:tcW w:w="6090" w:type="dxa"/>
          </w:tcPr>
          <w:p w14:paraId="56DA5C19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proofErr w:type="spellStart"/>
            <w:r w:rsidRPr="001D3EBA">
              <w:lastRenderedPageBreak/>
              <w:t>Максимців</w:t>
            </w:r>
            <w:proofErr w:type="spellEnd"/>
            <w:r w:rsidRPr="001D3EBA">
              <w:t xml:space="preserve"> Галина Ігорівна</w:t>
            </w:r>
          </w:p>
          <w:p w14:paraId="120C152F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7DEFFF7D" w14:textId="74956757" w:rsidR="00196A0A" w:rsidRPr="001D3EBA" w:rsidRDefault="00196A0A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kadry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D3EBA" w:rsidRPr="001D3EBA" w14:paraId="48B6EAF0" w14:textId="77777777" w:rsidTr="001D3EBA">
        <w:tc>
          <w:tcPr>
            <w:tcW w:w="9918" w:type="dxa"/>
            <w:gridSpan w:val="2"/>
          </w:tcPr>
          <w:p w14:paraId="457F88FB" w14:textId="20AD8D8A" w:rsidR="00196A0A" w:rsidRPr="001D3EBA" w:rsidRDefault="00196A0A" w:rsidP="00563604">
            <w:pPr>
              <w:pStyle w:val="a6"/>
              <w:spacing w:before="0" w:beforeAutospacing="0" w:after="160" w:afterAutospacing="0"/>
              <w:jc w:val="center"/>
              <w:rPr>
                <w:b/>
                <w:bCs/>
              </w:rPr>
            </w:pPr>
            <w:r w:rsidRPr="001D3EBA">
              <w:rPr>
                <w:b/>
                <w:bCs/>
              </w:rPr>
              <w:lastRenderedPageBreak/>
              <w:t>Вимоги відповідно до статей 19 і 20 Закону України «Про державну службу»</w:t>
            </w:r>
          </w:p>
        </w:tc>
      </w:tr>
      <w:tr w:rsidR="001D3EBA" w:rsidRPr="001D3EBA" w14:paraId="5295EFAA" w14:textId="77777777" w:rsidTr="001D3EBA">
        <w:tc>
          <w:tcPr>
            <w:tcW w:w="3828" w:type="dxa"/>
          </w:tcPr>
          <w:p w14:paraId="10BB6090" w14:textId="16874080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Освіта</w:t>
            </w:r>
          </w:p>
        </w:tc>
        <w:tc>
          <w:tcPr>
            <w:tcW w:w="6090" w:type="dxa"/>
          </w:tcPr>
          <w:p w14:paraId="3C884398" w14:textId="7E6B50A8" w:rsidR="00563604" w:rsidRPr="001D3EBA" w:rsidRDefault="00F83B8E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ступінь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1D3EBA" w:rsidRPr="001D3EBA" w14:paraId="67D13523" w14:textId="77777777" w:rsidTr="001D3EBA">
        <w:tc>
          <w:tcPr>
            <w:tcW w:w="3828" w:type="dxa"/>
          </w:tcPr>
          <w:p w14:paraId="192BF15C" w14:textId="066E695E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Досвід роботи</w:t>
            </w:r>
          </w:p>
        </w:tc>
        <w:tc>
          <w:tcPr>
            <w:tcW w:w="6090" w:type="dxa"/>
          </w:tcPr>
          <w:p w14:paraId="45D7186F" w14:textId="1DD7955E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не потребує</w:t>
            </w:r>
          </w:p>
        </w:tc>
      </w:tr>
      <w:tr w:rsidR="001D3EBA" w:rsidRPr="001D3EBA" w14:paraId="5782E942" w14:textId="77777777" w:rsidTr="001D3EBA">
        <w:tc>
          <w:tcPr>
            <w:tcW w:w="3828" w:type="dxa"/>
          </w:tcPr>
          <w:p w14:paraId="525C3A84" w14:textId="6D0DB896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Володіння державною мовою</w:t>
            </w:r>
          </w:p>
        </w:tc>
        <w:tc>
          <w:tcPr>
            <w:tcW w:w="6090" w:type="dxa"/>
          </w:tcPr>
          <w:p w14:paraId="373DC387" w14:textId="414B64B7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вільне володіння державною мовою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0E1C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578C5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A1C8E"/>
    <w:rsid w:val="003A2877"/>
    <w:rsid w:val="003A2DF4"/>
    <w:rsid w:val="003A6167"/>
    <w:rsid w:val="003A704B"/>
    <w:rsid w:val="003B35B1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0F66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5A44"/>
    <w:rsid w:val="005A6BD5"/>
    <w:rsid w:val="005B1B88"/>
    <w:rsid w:val="005B2D77"/>
    <w:rsid w:val="005B3018"/>
    <w:rsid w:val="005B3FD7"/>
    <w:rsid w:val="005B5E8C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7B2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B7CFF"/>
    <w:rsid w:val="008C2137"/>
    <w:rsid w:val="008C2380"/>
    <w:rsid w:val="008C5812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3F45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86822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3126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Користувач Windows</cp:lastModifiedBy>
  <cp:revision>7</cp:revision>
  <cp:lastPrinted>2020-12-16T11:36:00Z</cp:lastPrinted>
  <dcterms:created xsi:type="dcterms:W3CDTF">2020-12-15T13:03:00Z</dcterms:created>
  <dcterms:modified xsi:type="dcterms:W3CDTF">2020-12-18T12:31:00Z</dcterms:modified>
</cp:coreProperties>
</file>