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499A279E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6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26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Посадові обов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08B0366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8077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018FC7B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коронавірусом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2B8F81FB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січня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Максимців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lastRenderedPageBreak/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697A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4E9F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E7374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0F66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077F8"/>
    <w:rsid w:val="00813F09"/>
    <w:rsid w:val="00814320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05CC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0BF7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3DD5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D62DE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35BE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3024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4</cp:revision>
  <cp:lastPrinted>2020-12-16T11:36:00Z</cp:lastPrinted>
  <dcterms:created xsi:type="dcterms:W3CDTF">2021-01-28T06:35:00Z</dcterms:created>
  <dcterms:modified xsi:type="dcterms:W3CDTF">2021-01-28T13:16:00Z</dcterms:modified>
</cp:coreProperties>
</file>