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61450DD9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D2E9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7C8689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6000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A131C38" w:rsidR="005B6C22" w:rsidRPr="00F25C1D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proofErr w:type="spellStart"/>
            <w:r w:rsidR="005B53D0">
              <w:t>Горонної</w:t>
            </w:r>
            <w:proofErr w:type="spellEnd"/>
            <w:r w:rsidR="005B53D0">
              <w:t xml:space="preserve"> О.З.</w:t>
            </w:r>
            <w:r w:rsidR="00E5682A">
              <w:t xml:space="preserve"> </w:t>
            </w:r>
            <w:r w:rsidR="00F25C1D">
              <w:rPr>
                <w:shd w:val="clear" w:color="auto" w:fill="FFFFFF"/>
              </w:rPr>
              <w:t>у відпустці без збереження заробітної плати для догляду за дитиною до досягнення нею шестирічного віку</w:t>
            </w:r>
            <w:r w:rsidR="00745F30" w:rsidRPr="00E5682A">
              <w:t>)</w:t>
            </w:r>
            <w:r w:rsidR="00F25C1D"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lastRenderedPageBreak/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7E1BA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8CE4" w14:textId="0F8234ED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11BCF" w14:paraId="10B767D1" w14:textId="77777777" w:rsidTr="007E1BA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4CB5" w14:textId="113531C1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11BCF" w14:paraId="4AC43886" w14:textId="77777777" w:rsidTr="007E1BA0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F9DC" w14:textId="40C281CB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2E93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1BA0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4701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11</cp:revision>
  <cp:lastPrinted>2021-11-19T07:08:00Z</cp:lastPrinted>
  <dcterms:created xsi:type="dcterms:W3CDTF">2021-11-18T12:06:00Z</dcterms:created>
  <dcterms:modified xsi:type="dcterms:W3CDTF">2021-12-23T10:13:00Z</dcterms:modified>
</cp:coreProperties>
</file>