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61324" w14:paraId="6B2C75BE" w14:textId="77777777" w:rsidTr="006E3DB2">
        <w:tc>
          <w:tcPr>
            <w:tcW w:w="4962" w:type="dxa"/>
          </w:tcPr>
          <w:p w14:paraId="2CD28416" w14:textId="77777777" w:rsidR="006F4DC1" w:rsidRPr="00461324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61324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61324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61324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61324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24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61324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24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61324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24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6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6A5BDB5E" w:rsidR="006F4DC1" w:rsidRPr="00461324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24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986D6A" w:rsidRPr="004613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32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86D6A" w:rsidRPr="004613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6A" w:rsidRPr="00461324">
              <w:rPr>
                <w:rFonts w:ascii="Times New Roman" w:hAnsi="Times New Roman" w:cs="Times New Roman"/>
                <w:sz w:val="24"/>
                <w:szCs w:val="24"/>
              </w:rPr>
              <w:t xml:space="preserve">вересня </w:t>
            </w:r>
            <w:r w:rsidR="000773B7" w:rsidRPr="0046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3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3B7" w:rsidRPr="00461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1324">
              <w:rPr>
                <w:rFonts w:ascii="Times New Roman" w:hAnsi="Times New Roman" w:cs="Times New Roman"/>
                <w:sz w:val="24"/>
                <w:szCs w:val="24"/>
              </w:rPr>
              <w:t xml:space="preserve"> року №</w:t>
            </w:r>
            <w:r w:rsidR="006D0890" w:rsidRPr="0046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5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461324">
              <w:rPr>
                <w:rFonts w:ascii="Times New Roman" w:hAnsi="Times New Roman" w:cs="Times New Roman"/>
                <w:sz w:val="24"/>
                <w:szCs w:val="24"/>
              </w:rPr>
              <w:t>-К/ТР</w:t>
            </w:r>
          </w:p>
          <w:p w14:paraId="23220527" w14:textId="77777777" w:rsidR="006F4DC1" w:rsidRPr="00461324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461324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61324">
        <w:rPr>
          <w:rStyle w:val="rvts15"/>
          <w:color w:val="333333"/>
          <w:sz w:val="26"/>
          <w:szCs w:val="26"/>
        </w:rPr>
        <w:t>УМОВИ</w:t>
      </w:r>
      <w:r w:rsidRPr="00461324">
        <w:rPr>
          <w:color w:val="333333"/>
          <w:sz w:val="26"/>
          <w:szCs w:val="26"/>
        </w:rPr>
        <w:br/>
      </w:r>
      <w:r w:rsidRPr="00461324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61324">
        <w:rPr>
          <w:rStyle w:val="rvts15"/>
          <w:color w:val="333333"/>
          <w:sz w:val="26"/>
          <w:szCs w:val="26"/>
        </w:rPr>
        <w:t xml:space="preserve"> </w:t>
      </w:r>
      <w:r w:rsidRPr="00461324">
        <w:rPr>
          <w:rStyle w:val="rvts15"/>
          <w:color w:val="333333"/>
          <w:sz w:val="26"/>
          <w:szCs w:val="26"/>
        </w:rPr>
        <w:t xml:space="preserve">- </w:t>
      </w:r>
      <w:r w:rsidR="00791F19" w:rsidRPr="00461324">
        <w:rPr>
          <w:rStyle w:val="rvts15"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461324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61324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4ABFA02A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7CB9DD75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перебування основного працівника </w:t>
            </w:r>
            <w:r w:rsidR="006857FA">
              <w:t>Іванків З.О.</w:t>
            </w:r>
            <w:r w:rsidR="00E5682A">
              <w:t xml:space="preserve"> </w:t>
            </w:r>
            <w:r w:rsidR="00745F30" w:rsidRPr="00E5682A">
              <w:t xml:space="preserve">у відпустці </w:t>
            </w:r>
            <w:r w:rsidR="00A83A92">
              <w:t xml:space="preserve">по догляду за дитиною </w:t>
            </w:r>
            <w:r w:rsidR="00745F30" w:rsidRPr="00E5682A">
              <w:t xml:space="preserve">до досягнення нею </w:t>
            </w:r>
            <w:r w:rsidR="00A83A92">
              <w:t>3</w:t>
            </w:r>
            <w:r w:rsidR="00745F30" w:rsidRPr="00E5682A">
              <w:t>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76CFC2D1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обов"язково зазначається така інформація:</w:t>
            </w:r>
          </w:p>
          <w:p w14:paraId="533497A3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ім"я,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за стандартів державної мови.</w:t>
            </w:r>
          </w:p>
          <w:p w14:paraId="4AFC8D85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додатків до заяви не є обов"язковою.</w:t>
            </w:r>
          </w:p>
          <w:p w14:paraId="11813877" w14:textId="77777777" w:rsidR="004F126A" w:rsidRDefault="004F126A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14:paraId="799D69C9" w14:textId="3342F90B" w:rsidR="00791F19" w:rsidRPr="00620F11" w:rsidRDefault="004F126A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Інформація приймається до 16 год. 30 хв. </w:t>
            </w:r>
            <w:r w:rsidR="00B63258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17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вересня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2021 року.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lastRenderedPageBreak/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30110477" w:rsidR="005B6C22" w:rsidRPr="004F126A" w:rsidRDefault="00B63258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B63258">
              <w:rPr>
                <w:color w:val="000000" w:themeColor="text1"/>
              </w:rPr>
              <w:lastRenderedPageBreak/>
              <w:t>22 вересня</w:t>
            </w:r>
            <w:r w:rsidR="00395BF3" w:rsidRPr="004F126A">
              <w:rPr>
                <w:color w:val="000000" w:themeColor="text1"/>
              </w:rPr>
              <w:t xml:space="preserve"> 2021 року 0</w:t>
            </w:r>
            <w:r w:rsidR="00401C83" w:rsidRPr="004F126A">
              <w:rPr>
                <w:color w:val="000000" w:themeColor="text1"/>
              </w:rPr>
              <w:t>8</w:t>
            </w:r>
            <w:r w:rsidR="00395BF3" w:rsidRPr="004F126A">
              <w:rPr>
                <w:color w:val="000000" w:themeColor="text1"/>
              </w:rPr>
              <w:t xml:space="preserve"> год. </w:t>
            </w:r>
            <w:r w:rsidR="00401C83" w:rsidRPr="004F126A">
              <w:rPr>
                <w:color w:val="000000" w:themeColor="text1"/>
              </w:rPr>
              <w:t>3</w:t>
            </w:r>
            <w:r w:rsidR="00395BF3" w:rsidRPr="004F126A">
              <w:rPr>
                <w:color w:val="000000" w:themeColor="text1"/>
              </w:rPr>
              <w:t>0 год.</w:t>
            </w:r>
          </w:p>
          <w:p w14:paraId="1A799A38" w14:textId="05B0728C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lastRenderedPageBreak/>
              <w:t>79018, м. Львів, вул. Чоловського,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4B00EC69" w14:textId="77777777" w:rsidR="00B63258" w:rsidRDefault="00B63258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285DE9D8" w14:textId="17E5191B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>79018, м. Львів, вул. Чоловського,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23931C5B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77777777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>79018, м. Львів, вул. Чоловського,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lastRenderedPageBreak/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32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3258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4783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admin</cp:lastModifiedBy>
  <cp:revision>17</cp:revision>
  <cp:lastPrinted>2020-12-16T11:38:00Z</cp:lastPrinted>
  <dcterms:created xsi:type="dcterms:W3CDTF">2021-05-25T10:33:00Z</dcterms:created>
  <dcterms:modified xsi:type="dcterms:W3CDTF">2021-09-03T07:04:00Z</dcterms:modified>
</cp:coreProperties>
</file>