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07565DC8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986D6A" w:rsidRPr="00433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1F8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86D6A" w:rsidRPr="00433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6A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вересня 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року №</w:t>
            </w:r>
            <w:r w:rsidR="006D0890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-К/ТР</w:t>
            </w:r>
          </w:p>
          <w:p w14:paraId="23220527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4339C5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791F19" w:rsidRPr="004339C5">
        <w:rPr>
          <w:rStyle w:val="rvts15"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4339C5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4ABFA02A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7473E2EE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перебування основного працівника </w:t>
            </w:r>
            <w:proofErr w:type="spellStart"/>
            <w:r w:rsidR="00AB1568">
              <w:t>Павлішевського</w:t>
            </w:r>
            <w:proofErr w:type="spellEnd"/>
            <w:r w:rsidR="00AB1568">
              <w:t xml:space="preserve"> М.В.</w:t>
            </w:r>
            <w:r w:rsidR="00E5682A">
              <w:t xml:space="preserve"> </w:t>
            </w:r>
            <w:r w:rsidR="00745F30" w:rsidRPr="00E5682A">
              <w:t xml:space="preserve">у відпустці </w:t>
            </w:r>
            <w:r w:rsidR="00A83A92">
              <w:t xml:space="preserve">по догляду за дитиною </w:t>
            </w:r>
            <w:r w:rsidR="00745F30" w:rsidRPr="00E5682A">
              <w:t xml:space="preserve">до досягнення нею </w:t>
            </w:r>
            <w:r w:rsidR="00A83A92">
              <w:t>3</w:t>
            </w:r>
            <w:r w:rsidR="00745F30" w:rsidRPr="00E5682A">
              <w:t>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76CFC2D1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, в якому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обов"язково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зазначається така інформація:</w:t>
            </w:r>
          </w:p>
          <w:p w14:paraId="533497A3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ім"я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5F746600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4AFC8D85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обов"язковою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1813877" w14:textId="77777777" w:rsidR="004F126A" w:rsidRDefault="004F126A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14:paraId="799D69C9" w14:textId="6871F349" w:rsidR="00791F19" w:rsidRPr="00620F11" w:rsidRDefault="004F126A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Інформація приймається до 16 год. 30 хв. </w:t>
            </w:r>
            <w:r w:rsidR="00481F82">
              <w:rPr>
                <w:rFonts w:ascii="Times New Roman" w:hAnsi="Times New Roman"/>
                <w:bCs/>
                <w:color w:val="000000"/>
                <w:sz w:val="24"/>
              </w:rPr>
              <w:t>17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вересня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2021 року.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lastRenderedPageBreak/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70972645" w:rsidR="005B6C22" w:rsidRPr="004F126A" w:rsidRDefault="00401C8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b/>
                <w:bCs/>
                <w:color w:val="000000" w:themeColor="text1"/>
              </w:rPr>
              <w:lastRenderedPageBreak/>
              <w:t xml:space="preserve"> </w:t>
            </w:r>
            <w:r w:rsidR="00481F82" w:rsidRPr="00481F82">
              <w:rPr>
                <w:color w:val="000000" w:themeColor="text1"/>
              </w:rPr>
              <w:t>22</w:t>
            </w:r>
            <w:r w:rsidRPr="00481F82">
              <w:rPr>
                <w:color w:val="000000" w:themeColor="text1"/>
              </w:rPr>
              <w:t xml:space="preserve"> </w:t>
            </w:r>
            <w:r w:rsidR="00481F82" w:rsidRPr="00481F82">
              <w:rPr>
                <w:color w:val="000000" w:themeColor="text1"/>
              </w:rPr>
              <w:t>вересня</w:t>
            </w:r>
            <w:r w:rsidR="00395BF3" w:rsidRPr="00481F82">
              <w:rPr>
                <w:color w:val="000000" w:themeColor="text1"/>
              </w:rPr>
              <w:t xml:space="preserve"> 2021</w:t>
            </w:r>
            <w:r w:rsidR="00395BF3" w:rsidRPr="004F126A">
              <w:rPr>
                <w:color w:val="000000" w:themeColor="text1"/>
              </w:rPr>
              <w:t xml:space="preserve"> року 0</w:t>
            </w:r>
            <w:r w:rsidRPr="004F126A">
              <w:rPr>
                <w:color w:val="000000" w:themeColor="text1"/>
              </w:rPr>
              <w:t>8</w:t>
            </w:r>
            <w:r w:rsidR="00395BF3" w:rsidRPr="004F126A">
              <w:rPr>
                <w:color w:val="000000" w:themeColor="text1"/>
              </w:rPr>
              <w:t xml:space="preserve"> год. </w:t>
            </w:r>
            <w:r w:rsidRPr="004F126A">
              <w:rPr>
                <w:color w:val="000000" w:themeColor="text1"/>
              </w:rPr>
              <w:t>3</w:t>
            </w:r>
            <w:r w:rsidR="00395BF3" w:rsidRPr="004F126A">
              <w:rPr>
                <w:color w:val="000000" w:themeColor="text1"/>
              </w:rPr>
              <w:t>0 год.</w:t>
            </w:r>
          </w:p>
          <w:p w14:paraId="1A799A38" w14:textId="05B0728C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lastRenderedPageBreak/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23931C5B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77777777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D3EBA">
              <w:rPr>
                <w:lang w:val="en-US"/>
              </w:rPr>
              <w:t>kadry</w:t>
            </w:r>
            <w:proofErr w:type="spellEnd"/>
            <w:r w:rsidRPr="001D3EBA">
              <w:t>@</w:t>
            </w:r>
            <w:proofErr w:type="spellStart"/>
            <w:r w:rsidRPr="001D3EBA">
              <w:rPr>
                <w:lang w:val="en-US"/>
              </w:rPr>
              <w:t>adm</w:t>
            </w:r>
            <w:proofErr w:type="spellEnd"/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proofErr w:type="spellStart"/>
            <w:r w:rsidRPr="001D3EB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уміння самостійно організовувати свою діяльність та час, визначати </w:t>
            </w:r>
            <w:proofErr w:type="spellStart"/>
            <w:r>
              <w:t>пріорітетність</w:t>
            </w:r>
            <w:proofErr w:type="spellEnd"/>
            <w:r>
              <w:t xml:space="preserve">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здатність до </w:t>
            </w:r>
            <w:proofErr w:type="spellStart"/>
            <w:r>
              <w:t>самомотивації</w:t>
            </w:r>
            <w:proofErr w:type="spellEnd"/>
            <w:r>
              <w:t xml:space="preserve">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усвідомлення важливості якісного виконання своїх посадових </w:t>
            </w:r>
            <w:proofErr w:type="spellStart"/>
            <w:r>
              <w:t>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 xml:space="preserve">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 xml:space="preserve">здатність брати на себе </w:t>
            </w:r>
            <w:proofErr w:type="spellStart"/>
            <w:r>
              <w:t>зобов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>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4790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admin</cp:lastModifiedBy>
  <cp:revision>10</cp:revision>
  <cp:lastPrinted>2020-12-16T11:38:00Z</cp:lastPrinted>
  <dcterms:created xsi:type="dcterms:W3CDTF">2021-09-01T12:21:00Z</dcterms:created>
  <dcterms:modified xsi:type="dcterms:W3CDTF">2021-09-03T07:47:00Z</dcterms:modified>
</cp:coreProperties>
</file>