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E93FAA" w14:paraId="750C372A" w14:textId="77777777" w:rsidTr="002D2C08">
        <w:trPr>
          <w:trHeight w:val="1"/>
        </w:trPr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14:paraId="028CAB15" w14:textId="77777777" w:rsidR="00E93FAA" w:rsidRDefault="00E93FA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14:paraId="5C723983" w14:textId="77777777" w:rsidR="00E93FAA" w:rsidRPr="002D2C08" w:rsidRDefault="002D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>ЗАТВЕРДЖЕНО</w:t>
            </w:r>
          </w:p>
          <w:p w14:paraId="251534A0" w14:textId="77777777" w:rsidR="00E93FAA" w:rsidRPr="002D2C08" w:rsidRDefault="002D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наказом Львівського окружного </w:t>
            </w:r>
          </w:p>
          <w:p w14:paraId="3990B664" w14:textId="77777777" w:rsidR="00E93FAA" w:rsidRPr="002D2C08" w:rsidRDefault="002D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адміністративного суду </w:t>
            </w:r>
          </w:p>
          <w:p w14:paraId="7FB1F31D" w14:textId="336D0E04" w:rsidR="00E93FAA" w:rsidRPr="002D2C08" w:rsidRDefault="002D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>від «</w:t>
            </w:r>
            <w:r w:rsidR="001E7BCC">
              <w:rPr>
                <w:rFonts w:ascii="Times New Roman" w:eastAsia="Times New Roman" w:hAnsi="Times New Roman" w:cs="Times New Roman"/>
                <w:bCs/>
                <w:sz w:val="24"/>
              </w:rPr>
              <w:t>03</w:t>
            </w: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» вересня 2021 року </w:t>
            </w:r>
            <w:r w:rsidRPr="002D2C08">
              <w:rPr>
                <w:rFonts w:ascii="Times New Roman" w:eastAsia="Segoe UI Symbol" w:hAnsi="Times New Roman" w:cs="Times New Roman"/>
                <w:bCs/>
                <w:sz w:val="24"/>
              </w:rPr>
              <w:t>№</w:t>
            </w: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1E7BCC">
              <w:rPr>
                <w:rFonts w:ascii="Times New Roman" w:eastAsia="Times New Roman" w:hAnsi="Times New Roman" w:cs="Times New Roman"/>
                <w:bCs/>
                <w:sz w:val="24"/>
              </w:rPr>
              <w:t>315</w:t>
            </w:r>
            <w:r w:rsidRPr="002D2C08">
              <w:rPr>
                <w:rFonts w:ascii="Times New Roman" w:eastAsia="Times New Roman" w:hAnsi="Times New Roman" w:cs="Times New Roman"/>
                <w:bCs/>
                <w:sz w:val="24"/>
              </w:rPr>
              <w:t>-К/ТР</w:t>
            </w:r>
          </w:p>
          <w:p w14:paraId="68C8A91A" w14:textId="77777777" w:rsidR="00E93FAA" w:rsidRDefault="00E93FAA">
            <w:pPr>
              <w:spacing w:after="0" w:line="240" w:lineRule="auto"/>
            </w:pPr>
          </w:p>
        </w:tc>
      </w:tr>
    </w:tbl>
    <w:p w14:paraId="70AD3599" w14:textId="77777777" w:rsidR="00E93FAA" w:rsidRPr="002D2C08" w:rsidRDefault="002D2C08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2D2C08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УМОВИ</w:t>
      </w:r>
      <w:r w:rsidRPr="002D2C08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br/>
        <w:t>проведення конкурсу на зайняття посади державної служби категорії «В» - секретаря судового засідання</w:t>
      </w:r>
    </w:p>
    <w:p w14:paraId="3FEE2BCA" w14:textId="77777777" w:rsidR="00E93FAA" w:rsidRPr="002D2C08" w:rsidRDefault="002D2C08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2D2C08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Львівського окружного адміністративного суду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068"/>
        <w:gridCol w:w="6040"/>
      </w:tblGrid>
      <w:tr w:rsidR="00E93FAA" w14:paraId="7A5B01EE" w14:textId="77777777" w:rsidTr="001E7BCC">
        <w:trPr>
          <w:trHeight w:val="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2ABF1" w14:textId="77777777" w:rsidR="00E93FAA" w:rsidRDefault="002D2C08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 умови</w:t>
            </w:r>
          </w:p>
        </w:tc>
      </w:tr>
      <w:tr w:rsidR="00E93FAA" w14:paraId="15698C54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60F4F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660950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802413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F4907E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581653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5D6537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00BA95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02CA89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20AC89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87B12E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A4E809" w14:textId="77777777" w:rsidR="00E93FAA" w:rsidRDefault="00E93FAA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668633" w14:textId="77777777" w:rsidR="00E93FAA" w:rsidRDefault="002D2C08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Посадові обов’язки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71FB4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з’ясовує причини відсутності, про що доповідає головуючому;</w:t>
            </w:r>
          </w:p>
          <w:p w14:paraId="05C819AE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оформлення та розміщення списків справ, призначених до розгляду;</w:t>
            </w:r>
          </w:p>
          <w:p w14:paraId="688DE127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603972C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2CB2C14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суду;</w:t>
            </w:r>
          </w:p>
          <w:p w14:paraId="7766E4D6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своєчасне сканування та прикріплення матеріалів адміністративних справ,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4165E366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розгляду;</w:t>
            </w:r>
          </w:p>
          <w:p w14:paraId="7CD18B0E" w14:textId="77777777" w:rsidR="00E93FAA" w:rsidRDefault="002D2C0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функцій судового розпорядника у разі його відсутності в судовому засіданні;</w:t>
            </w:r>
          </w:p>
          <w:p w14:paraId="0DD09179" w14:textId="77777777" w:rsidR="00E93FAA" w:rsidRDefault="002D2C08">
            <w:pPr>
              <w:numPr>
                <w:ilvl w:val="0"/>
                <w:numId w:val="1"/>
              </w:numPr>
              <w:spacing w:after="150" w:line="240" w:lineRule="auto"/>
              <w:ind w:left="720" w:right="45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що стосуються організації розгляду адміністративних справ, інших обов’язків, які не перелічені в Інструкції, але витікають зі змісту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нормативних актів, наказів та вказівок, які входять до компетенції секретаря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93FAA" w14:paraId="67418106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1CEE" w14:textId="77777777" w:rsidR="00E93FAA" w:rsidRDefault="002D2C08">
            <w:pPr>
              <w:spacing w:before="240"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78298" w14:textId="77777777" w:rsidR="00E93FAA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посадовий оклад – 5320,00 гривень, </w:t>
            </w:r>
          </w:p>
          <w:p w14:paraId="17F9DA89" w14:textId="77777777" w:rsidR="00E93FAA" w:rsidRDefault="002D2C08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>
              <w:rPr>
                <w:rFonts w:ascii="Segoe UI Symbol" w:eastAsia="Segoe UI Symbol" w:hAnsi="Segoe UI Symbol" w:cs="Segoe UI Symbol"/>
                <w:color w:val="33333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15 «Питання оплати праці працівників державних органів» (із змінами).</w:t>
            </w:r>
          </w:p>
        </w:tc>
      </w:tr>
      <w:tr w:rsidR="00E93FAA" w14:paraId="44F0F18C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B96A" w14:textId="77777777" w:rsidR="00E93FAA" w:rsidRDefault="002D2C08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097A" w14:textId="77777777" w:rsidR="00E93FAA" w:rsidRDefault="002D2C08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Строковий трудовий договір (на час перебування основного працівника Шимчишин І.М.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відпустці без збереження заробітної плати для догляду за дитиною до досягнення нею шестирічного віку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14:paraId="5D6D4B5C" w14:textId="77777777" w:rsidR="00E93FAA" w:rsidRDefault="002D2C08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93FAA" w14:paraId="0E141087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F5BA0" w14:textId="77777777" w:rsidR="00E93FAA" w:rsidRDefault="002D2C08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B0C2D" w14:textId="12C6BC94" w:rsidR="00E93FAA" w:rsidRPr="002D2C08" w:rsidRDefault="002D2C08" w:rsidP="002D2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аяву про участь у конкурсі із зазначенням основних мотивів щодо зайняття посади за формою згідно з додатком 2  Порядку проведення конкурсу на зайняття посад державної служби, затвердженого постановою Кабінету Міністрів України від 25.03.2016 </w:t>
            </w:r>
            <w:r w:rsidRPr="002D2C08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21AEE846" w14:textId="47C16907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езюме за формою згідно з </w:t>
            </w:r>
            <w:hyperlink r:id="rId5">
              <w:r w:rsidRPr="002D2C08">
                <w:rPr>
                  <w:rFonts w:ascii="Times New Roman" w:eastAsia="Times New Roman" w:hAnsi="Times New Roman" w:cs="Times New Roman"/>
                  <w:sz w:val="24"/>
                  <w:u w:val="single"/>
                  <w:shd w:val="clear" w:color="auto" w:fill="FFFFFF"/>
                </w:rPr>
                <w:t>додатком 2</w:t>
              </w:r>
              <w:r w:rsidRPr="002D2C08">
                <w:rPr>
                  <w:rFonts w:ascii="Times New Roman" w:eastAsia="Times New Roman" w:hAnsi="Times New Roman" w:cs="Times New Roman"/>
                  <w:sz w:val="24"/>
                  <w:u w:val="single"/>
                  <w:vertAlign w:val="superscript"/>
                </w:rPr>
                <w:t>-1</w:t>
              </w:r>
            </w:hyperlink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, в якому обов"язково  зазначається така інформація:</w:t>
            </w:r>
          </w:p>
          <w:p w14:paraId="4E119BAC" w14:textId="77777777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прізвище, ім"я, по батькові кандидата;</w:t>
            </w:r>
          </w:p>
          <w:p w14:paraId="148DF1F3" w14:textId="68B06ABB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 особу та під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верджує громад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нство України;</w:t>
            </w:r>
          </w:p>
          <w:p w14:paraId="2487B04D" w14:textId="11B4912A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верджен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я наявності  відповідного ступеня вищої освіти;</w:t>
            </w:r>
          </w:p>
          <w:p w14:paraId="04833638" w14:textId="77777777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38C3B752" w14:textId="46140992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475C8860" w14:textId="12480285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>верджує рівень володіння державною мовою, визначений Національною комісією з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стандартів 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державної мови.</w:t>
            </w:r>
          </w:p>
          <w:p w14:paraId="43E89E92" w14:textId="77777777" w:rsidR="00E93FAA" w:rsidRPr="002D2C08" w:rsidRDefault="002D2C08" w:rsidP="002D2C0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Подача додатків до заяви не є обов"язковою.</w:t>
            </w:r>
          </w:p>
          <w:p w14:paraId="4E181CC2" w14:textId="2B9FF57B" w:rsidR="00E93FAA" w:rsidRPr="002D2C08" w:rsidRDefault="002D2C08" w:rsidP="002D2C08">
            <w:pPr>
              <w:spacing w:after="240" w:line="240" w:lineRule="auto"/>
              <w:jc w:val="both"/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Інформація приймається до 16 год. 30 хв. 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вересня 2021 року.</w:t>
            </w:r>
          </w:p>
        </w:tc>
      </w:tr>
      <w:tr w:rsidR="00E93FAA" w14:paraId="4F536818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ABA8C" w14:textId="77777777" w:rsidR="00E93FAA" w:rsidRDefault="002D2C08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36CD8" w14:textId="77777777" w:rsidR="00E93FAA" w:rsidRPr="002D2C08" w:rsidRDefault="002D2C08">
            <w:pPr>
              <w:spacing w:after="150" w:line="240" w:lineRule="auto"/>
              <w:ind w:right="450"/>
              <w:jc w:val="both"/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93FAA" w14:paraId="28C20935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D4173" w14:textId="77777777" w:rsidR="00E93FAA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і час початку проведення тестування кандидатів. </w:t>
            </w:r>
          </w:p>
          <w:p w14:paraId="5654C5B9" w14:textId="77777777" w:rsidR="00E93FAA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або спосіб проведення тестування. </w:t>
            </w:r>
          </w:p>
          <w:p w14:paraId="0D322818" w14:textId="77777777" w:rsidR="00E93FAA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5838EB0C" w14:textId="77777777" w:rsidR="00E93FAA" w:rsidRDefault="002D2C08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E0C65" w14:textId="4FE57A51" w:rsidR="00E93FAA" w:rsidRPr="002D2C08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7BCC">
              <w:rPr>
                <w:rFonts w:ascii="Times New Roman" w:eastAsia="Times New Roman" w:hAnsi="Times New Roman" w:cs="Times New Roman"/>
                <w:sz w:val="24"/>
              </w:rPr>
              <w:t>вересня</w:t>
            </w:r>
            <w:r w:rsidRPr="002D2C08">
              <w:rPr>
                <w:rFonts w:ascii="Times New Roman" w:eastAsia="Times New Roman" w:hAnsi="Times New Roman" w:cs="Times New Roman"/>
                <w:sz w:val="24"/>
              </w:rPr>
              <w:t xml:space="preserve"> 2021 року 08 год. 30 год.</w:t>
            </w:r>
          </w:p>
          <w:p w14:paraId="415454F7" w14:textId="77777777" w:rsidR="001E7BCC" w:rsidRDefault="001E7BCC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4E3AC9" w14:textId="5B4C653D" w:rsidR="00E93FAA" w:rsidRPr="002D2C08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79018, м. Львів, вул. Чоловського, 2 (проведення тестування за фізичної присутності кандидатів)</w:t>
            </w:r>
          </w:p>
          <w:p w14:paraId="2031FE6C" w14:textId="77777777" w:rsidR="00E93FAA" w:rsidRPr="002D2C08" w:rsidRDefault="00E93FAA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858117" w14:textId="77777777" w:rsidR="001E7BCC" w:rsidRDefault="001E7BCC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FA4110" w14:textId="2FCBF512" w:rsidR="00E93FAA" w:rsidRPr="002D2C08" w:rsidRDefault="002D2C08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79018, м. Львів, вул. Чоловського, 2 (проведення співбесіди за фізичної присутності кандидатів)</w:t>
            </w:r>
          </w:p>
          <w:p w14:paraId="739ED5C1" w14:textId="77777777" w:rsidR="00E93FAA" w:rsidRPr="002D2C08" w:rsidRDefault="00E93FAA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3F3B1F" w14:textId="77777777" w:rsidR="001E7BCC" w:rsidRDefault="001E7BCC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7B503D" w14:textId="31925E7A" w:rsidR="00E93FAA" w:rsidRPr="002D2C08" w:rsidRDefault="002D2C08">
            <w:pPr>
              <w:spacing w:after="150" w:line="240" w:lineRule="auto"/>
              <w:ind w:right="450"/>
              <w:jc w:val="both"/>
            </w:pPr>
            <w:r w:rsidRPr="002D2C08">
              <w:rPr>
                <w:rFonts w:ascii="Times New Roman" w:eastAsia="Times New Roman" w:hAnsi="Times New Roman" w:cs="Times New Roman"/>
                <w:sz w:val="24"/>
              </w:rPr>
              <w:t>79018, м. Львів, вул. Чоловського, 2 (проведення співбесіди за фізичної присутності кандидатів)</w:t>
            </w:r>
          </w:p>
        </w:tc>
      </w:tr>
      <w:tr w:rsidR="00E93FAA" w14:paraId="05BA3112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7EFF3" w14:textId="77777777" w:rsidR="00E93FAA" w:rsidRDefault="002D2C08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D11DE" w14:textId="77777777" w:rsidR="00E93FAA" w:rsidRDefault="002D2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Максимців Галина Ігорівна</w:t>
            </w:r>
          </w:p>
          <w:p w14:paraId="73D3749F" w14:textId="77777777" w:rsidR="00E93FAA" w:rsidRDefault="002D2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(0322)61-58-06</w:t>
            </w:r>
          </w:p>
          <w:p w14:paraId="122DE516" w14:textId="77777777" w:rsidR="00E93FAA" w:rsidRDefault="002D2C08">
            <w:pPr>
              <w:spacing w:after="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kadry@adm.lv.court.gov.ua</w:t>
            </w:r>
          </w:p>
        </w:tc>
      </w:tr>
      <w:tr w:rsidR="00E93FAA" w14:paraId="3E888238" w14:textId="77777777" w:rsidTr="001E7BCC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93C3B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E93FAA" w14:paraId="2961455A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86F92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CE39E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150B5A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E93FAA" w14:paraId="481F8AD8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E5661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4820F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E437A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E93FAA" w14:paraId="59AF231F" w14:textId="77777777" w:rsidTr="001E7BCC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1E4D0B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7E9144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79155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E93FAA" w14:paraId="6211A1E7" w14:textId="77777777" w:rsidTr="001E7BCC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353C6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E93FAA" w14:paraId="53A5160C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D05FD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BAA68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E93FAA" w14:paraId="20592823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4BA206" w14:textId="77777777" w:rsidR="00E93FAA" w:rsidRDefault="00E93FAA">
            <w:pPr>
              <w:numPr>
                <w:ilvl w:val="0"/>
                <w:numId w:val="4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3ADF4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Самоорганізація 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самостійність у роботі 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85212A" w14:textId="77777777" w:rsidR="00E93FAA" w:rsidRDefault="002D2C0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уміння самостійно організовувати свою діяльність та час, визначати пріорітетність виконання завдань,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встановлювати черговість їх виконання;</w:t>
            </w:r>
          </w:p>
          <w:p w14:paraId="45561296" w14:textId="77777777" w:rsidR="00E93FAA" w:rsidRDefault="002D2C0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до самомотивації (самоуправління);</w:t>
            </w:r>
          </w:p>
          <w:p w14:paraId="1213E587" w14:textId="77777777" w:rsidR="00E93FAA" w:rsidRDefault="002D2C0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93FAA" w14:paraId="648E7DFF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5941E" w14:textId="77777777" w:rsidR="00E93FAA" w:rsidRDefault="00E93FAA">
            <w:pPr>
              <w:numPr>
                <w:ilvl w:val="0"/>
                <w:numId w:val="5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00EBA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Комунікація та взаємодія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1C884" w14:textId="77777777" w:rsidR="00E93FAA" w:rsidRDefault="002D2C0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0A264CB8" w14:textId="77777777" w:rsidR="00E93FAA" w:rsidRDefault="002D2C0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14:paraId="7A59DD5F" w14:textId="77777777" w:rsidR="00E93FAA" w:rsidRDefault="002D2C0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93FAA" w14:paraId="7F62E118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47C79" w14:textId="77777777" w:rsidR="00E93FAA" w:rsidRDefault="00E93FAA">
            <w:pPr>
              <w:numPr>
                <w:ilvl w:val="0"/>
                <w:numId w:val="7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809D1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Відповідальність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D8B4B" w14:textId="77777777" w:rsidR="00E93FAA" w:rsidRDefault="002D2C08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025732C" w14:textId="77777777" w:rsidR="00E93FAA" w:rsidRDefault="002D2C08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7C017EE" w14:textId="77777777" w:rsidR="00E93FAA" w:rsidRDefault="002D2C08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93FAA" w14:paraId="681E1935" w14:textId="77777777" w:rsidTr="001E7BCC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62174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</w:tc>
      </w:tr>
      <w:tr w:rsidR="00E93FAA" w14:paraId="3FC49A88" w14:textId="77777777" w:rsidTr="001E7BCC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9FDB0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6374F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E93FAA" w14:paraId="168FA76B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91C29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A390B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B476B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державну службу”;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запобігання корупції”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 іншого законодавства</w:t>
            </w:r>
          </w:p>
        </w:tc>
      </w:tr>
      <w:tr w:rsidR="00E93FAA" w14:paraId="01BDD20C" w14:textId="77777777" w:rsidTr="001E7BCC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67BA8" w14:textId="77777777" w:rsidR="00E93FAA" w:rsidRDefault="002D2C08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28FF6" w14:textId="77777777" w:rsidR="00E93FAA" w:rsidRDefault="002D2C08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97F20" w14:textId="77777777" w:rsidR="00E93FAA" w:rsidRDefault="002D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Закону України «Про судоустрій і статус суддів»</w:t>
            </w:r>
          </w:p>
          <w:p w14:paraId="4F7EAF4A" w14:textId="77777777" w:rsidR="00E93FAA" w:rsidRDefault="002D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Інструкції з діловодства в місцевих та апеляційних судах України, затвердженої наказом Державної судової адміністрації від 20.08.2019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814, із змінами;</w:t>
            </w:r>
          </w:p>
          <w:p w14:paraId="4A177A5B" w14:textId="77777777" w:rsidR="00E93FAA" w:rsidRDefault="002D2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поведінки працівника суду, затверджених Рішенням Ради суддів України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72 від 24.12.2020</w:t>
            </w:r>
          </w:p>
        </w:tc>
      </w:tr>
    </w:tbl>
    <w:p w14:paraId="6A2FD9CB" w14:textId="77777777" w:rsidR="00E93FAA" w:rsidRDefault="00E93FA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sectPr w:rsidR="00E93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272"/>
    <w:multiLevelType w:val="multilevel"/>
    <w:tmpl w:val="F276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753A1"/>
    <w:multiLevelType w:val="multilevel"/>
    <w:tmpl w:val="1602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91D5D"/>
    <w:multiLevelType w:val="multilevel"/>
    <w:tmpl w:val="41F25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852BF"/>
    <w:multiLevelType w:val="multilevel"/>
    <w:tmpl w:val="5E88E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D7CB0"/>
    <w:multiLevelType w:val="multilevel"/>
    <w:tmpl w:val="8976D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B20E0C"/>
    <w:multiLevelType w:val="multilevel"/>
    <w:tmpl w:val="07CC7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2C5532"/>
    <w:multiLevelType w:val="multilevel"/>
    <w:tmpl w:val="4776F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29126B"/>
    <w:multiLevelType w:val="hybridMultilevel"/>
    <w:tmpl w:val="68168D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4F07"/>
    <w:multiLevelType w:val="multilevel"/>
    <w:tmpl w:val="1FBCE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5250DB"/>
    <w:multiLevelType w:val="multilevel"/>
    <w:tmpl w:val="2D825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AA"/>
    <w:rsid w:val="001E7BCC"/>
    <w:rsid w:val="002D2C08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359E"/>
  <w15:docId w15:val="{BB8A7897-5ED9-433F-9CB3-D47006A0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4819</Words>
  <Characters>2748</Characters>
  <Application>Microsoft Office Word</Application>
  <DocSecurity>0</DocSecurity>
  <Lines>22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2021-09-01T12:36:00Z</dcterms:created>
  <dcterms:modified xsi:type="dcterms:W3CDTF">2021-09-03T07:13:00Z</dcterms:modified>
</cp:coreProperties>
</file>