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583C0" w14:textId="77777777" w:rsidR="006F4DC1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B415E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B415EF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B415EF">
              <w:rPr>
                <w:rFonts w:ascii="Times New Roman" w:hAnsi="Times New Roman" w:cs="Times New Roman"/>
                <w:sz w:val="24"/>
                <w:szCs w:val="24"/>
              </w:rPr>
              <w:t>431/к/</w:t>
            </w:r>
            <w:proofErr w:type="spellStart"/>
            <w:r w:rsidR="00B415E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B415EF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20527" w14:textId="5A4CA0E6" w:rsidR="00B415EF" w:rsidRPr="004339C5" w:rsidRDefault="00B415EF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339C5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91F19" w:rsidRPr="004339C5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339C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2933A28F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 w:rsidR="00B415EF">
              <w:t>760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4705A9D5" w:rsidR="005B6C22" w:rsidRPr="00F25C1D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proofErr w:type="spellStart"/>
            <w:r w:rsidR="0059037B">
              <w:t>Шимчишин</w:t>
            </w:r>
            <w:proofErr w:type="spellEnd"/>
            <w:r w:rsidR="0059037B">
              <w:t xml:space="preserve"> І.М.</w:t>
            </w:r>
            <w:r w:rsidR="00E5682A">
              <w:t xml:space="preserve"> </w:t>
            </w:r>
            <w:r w:rsidR="00F25C1D">
              <w:rPr>
                <w:shd w:val="clear" w:color="auto" w:fill="FFFFFF"/>
              </w:rPr>
              <w:t>у відпустці без збереження заробітної плати для догляду за дитиною до досягнення нею шестирічного віку</w:t>
            </w:r>
            <w:r w:rsidR="00745F30" w:rsidRPr="00E5682A">
              <w:t>)</w:t>
            </w:r>
            <w:r w:rsidR="00F25C1D">
              <w:t>.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48F78D0E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</w:t>
            </w:r>
            <w:r w:rsidR="0059037B" w:rsidRPr="00B415EF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язково зазначається така інформація:</w:t>
            </w:r>
          </w:p>
          <w:p w14:paraId="533497A3" w14:textId="294C27B1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 w:rsidR="0059037B" w:rsidRPr="0059037B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5F746600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355832D8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</w:t>
            </w:r>
            <w:proofErr w:type="spellEnd"/>
            <w:r w:rsidR="0059037B" w:rsidRPr="00B415EF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5F297F2A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69605C">
              <w:rPr>
                <w:rFonts w:ascii="Times New Roman" w:hAnsi="Times New Roman"/>
                <w:sz w:val="24"/>
              </w:rPr>
              <w:t>26</w:t>
            </w:r>
            <w:r w:rsidR="007D1712" w:rsidRPr="007D1712">
              <w:rPr>
                <w:rFonts w:ascii="Times New Roman" w:hAnsi="Times New Roman"/>
                <w:sz w:val="24"/>
              </w:rPr>
              <w:t xml:space="preserve"> </w:t>
            </w:r>
            <w:r w:rsidR="0069605C">
              <w:rPr>
                <w:rFonts w:ascii="Times New Roman" w:hAnsi="Times New Roman"/>
                <w:sz w:val="24"/>
              </w:rPr>
              <w:t>листопада</w:t>
            </w:r>
            <w:r w:rsidRPr="007D1712">
              <w:rPr>
                <w:rFonts w:ascii="Times New Roman" w:hAnsi="Times New Roman"/>
                <w:sz w:val="24"/>
              </w:rPr>
              <w:t xml:space="preserve"> 2021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23206F76" w:rsidR="007D1712" w:rsidRDefault="0069605C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листопада</w:t>
            </w:r>
            <w:r w:rsidR="007D1712">
              <w:rPr>
                <w:b/>
                <w:bCs/>
              </w:rPr>
              <w:t xml:space="preserve"> 2021 року 09 год. 30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48EC3CA" w14:textId="77777777" w:rsidR="0069605C" w:rsidRDefault="0069605C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2E60D9C2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уміння самостійно організовувати свою діяльність та час, визначати </w:t>
            </w:r>
            <w:proofErr w:type="spellStart"/>
            <w:r>
              <w:t>пріорітетність</w:t>
            </w:r>
            <w:proofErr w:type="spellEnd"/>
            <w:r>
              <w:t xml:space="preserve">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037B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05C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5EF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5C1D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4804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3</cp:revision>
  <cp:lastPrinted>2021-11-19T07:08:00Z</cp:lastPrinted>
  <dcterms:created xsi:type="dcterms:W3CDTF">2021-11-18T12:12:00Z</dcterms:created>
  <dcterms:modified xsi:type="dcterms:W3CDTF">2021-11-19T07:09:00Z</dcterms:modified>
</cp:coreProperties>
</file>